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31" w:rsidRPr="00DC2E31" w:rsidRDefault="00DC2E31" w:rsidP="00DC2E31">
      <w:pPr>
        <w:keepNext/>
        <w:suppressAutoHyphens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E3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НОВОМАЛОРОССИЙСКОГО СЕЛЬСКОГО ПОСЕЛЕНИЯ ВЫСЕЛКОВСКОГО РАЙОНА</w:t>
      </w:r>
    </w:p>
    <w:p w:rsidR="00DC2E31" w:rsidRPr="00DC2E31" w:rsidRDefault="00DC2E31" w:rsidP="00DC2E3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2E31" w:rsidRPr="00DC2E31" w:rsidRDefault="00DC2E31" w:rsidP="00DC2E31">
      <w:pPr>
        <w:keepNext/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E3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C2E31" w:rsidRPr="00DC2E31" w:rsidRDefault="00DC2E31" w:rsidP="00DC2E3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2E31" w:rsidRPr="00DC2E31" w:rsidRDefault="00DC2E31" w:rsidP="00DC2E3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E31">
        <w:rPr>
          <w:rFonts w:ascii="Times New Roman" w:eastAsia="Times New Roman" w:hAnsi="Times New Roman" w:cs="Times New Roman"/>
          <w:sz w:val="28"/>
          <w:szCs w:val="28"/>
        </w:rPr>
        <w:t>от 26</w:t>
      </w:r>
      <w:r w:rsidRPr="00DC2E31">
        <w:rPr>
          <w:rFonts w:ascii="Times New Roman" w:eastAsia="Times New Roman" w:hAnsi="Times New Roman" w:cs="Times New Roman"/>
          <w:bCs/>
          <w:sz w:val="28"/>
          <w:szCs w:val="28"/>
        </w:rPr>
        <w:t>.10.2018</w:t>
      </w:r>
      <w:r w:rsidRPr="00DC2E31">
        <w:rPr>
          <w:rFonts w:ascii="Times New Roman" w:eastAsia="Times New Roman" w:hAnsi="Times New Roman" w:cs="Times New Roman"/>
          <w:sz w:val="28"/>
          <w:szCs w:val="28"/>
        </w:rPr>
        <w:tab/>
      </w:r>
      <w:r w:rsidRPr="00DC2E31">
        <w:rPr>
          <w:rFonts w:ascii="Times New Roman" w:eastAsia="Times New Roman" w:hAnsi="Times New Roman" w:cs="Times New Roman"/>
          <w:sz w:val="28"/>
          <w:szCs w:val="28"/>
        </w:rPr>
        <w:tab/>
      </w:r>
      <w:r w:rsidRPr="00DC2E31">
        <w:rPr>
          <w:rFonts w:ascii="Times New Roman" w:eastAsia="Times New Roman" w:hAnsi="Times New Roman" w:cs="Times New Roman"/>
          <w:sz w:val="28"/>
          <w:szCs w:val="28"/>
        </w:rPr>
        <w:tab/>
      </w:r>
      <w:r w:rsidRPr="00DC2E31">
        <w:rPr>
          <w:rFonts w:ascii="Times New Roman" w:eastAsia="Times New Roman" w:hAnsi="Times New Roman" w:cs="Times New Roman"/>
          <w:sz w:val="28"/>
          <w:szCs w:val="28"/>
        </w:rPr>
        <w:tab/>
      </w:r>
      <w:r w:rsidRPr="00DC2E31">
        <w:rPr>
          <w:rFonts w:ascii="Times New Roman" w:eastAsia="Times New Roman" w:hAnsi="Times New Roman" w:cs="Times New Roman"/>
          <w:sz w:val="28"/>
          <w:szCs w:val="28"/>
        </w:rPr>
        <w:tab/>
      </w:r>
      <w:r w:rsidRPr="00DC2E3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№ 10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C2E31" w:rsidRPr="00DC2E31" w:rsidRDefault="00DC2E31" w:rsidP="00DC2E3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2E31" w:rsidRPr="00DC2E31" w:rsidRDefault="00DC2E31" w:rsidP="00DC2E3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E31">
        <w:rPr>
          <w:rFonts w:ascii="Times New Roman" w:eastAsia="Times New Roman" w:hAnsi="Times New Roman" w:cs="Times New Roman"/>
          <w:sz w:val="24"/>
          <w:szCs w:val="24"/>
        </w:rPr>
        <w:t>ст-ца Новомалороссийская</w:t>
      </w:r>
    </w:p>
    <w:p w:rsidR="00DC2E31" w:rsidRPr="00DC2E31" w:rsidRDefault="00DC2E31" w:rsidP="00DC2E31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</w:p>
    <w:p w:rsidR="00DC2E31" w:rsidRPr="00DC2E31" w:rsidRDefault="00DC2E31" w:rsidP="00DC2E31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2E31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Об утверждении Порядка </w:t>
      </w:r>
      <w:r w:rsidRPr="00DC2E31">
        <w:rPr>
          <w:rFonts w:ascii="Times New Roman" w:hAnsi="Times New Roman" w:cs="Times New Roman"/>
          <w:sz w:val="28"/>
          <w:szCs w:val="28"/>
        </w:rPr>
        <w:t>заключения специального</w:t>
      </w:r>
    </w:p>
    <w:p w:rsidR="00DC2E31" w:rsidRPr="00DC2E31" w:rsidRDefault="00DC2E31" w:rsidP="00DC2E31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2E31">
        <w:rPr>
          <w:rFonts w:ascii="Times New Roman" w:hAnsi="Times New Roman" w:cs="Times New Roman"/>
          <w:sz w:val="28"/>
          <w:szCs w:val="28"/>
        </w:rPr>
        <w:t>инвестиционного контракта Новомалороссийского</w:t>
      </w:r>
    </w:p>
    <w:p w:rsidR="00DC2E31" w:rsidRPr="00DC2E31" w:rsidRDefault="00DC2E31" w:rsidP="00DC2E31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2E3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E31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DC2E31" w:rsidRPr="00DC2E31" w:rsidRDefault="00DC2E31" w:rsidP="00DC2E3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DC2E31" w:rsidRPr="00DC2E31" w:rsidRDefault="00DC2E31" w:rsidP="00DC2E3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DC2E31" w:rsidRPr="00DC2E31" w:rsidRDefault="00DC2E31" w:rsidP="00DC2E3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E3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C2E3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8" w:history="1">
        <w:r w:rsidRPr="00DC2E31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DC2E31">
        <w:rPr>
          <w:rFonts w:ascii="Times New Roman" w:hAnsi="Times New Roman" w:cs="Times New Roman"/>
          <w:sz w:val="28"/>
          <w:szCs w:val="28"/>
        </w:rPr>
        <w:t xml:space="preserve"> от 31 декабря 2014 года                           № 488-ФЗ «О промышленной политике в Российской Федерации», постановлением Правительства Российской федерации от 16 июля 2015 года                        № 708 «О специальных инвестиционных контрактах для отдельных отраслей промышленности», Законом Краснодарского края от 25 июня 2015 года                          № 3206-КЗ «О промышленной политике в Краснодарском крае»                                           п о с т а н о в л я ю:</w:t>
      </w:r>
    </w:p>
    <w:p w:rsidR="00DC2E31" w:rsidRPr="00DC2E31" w:rsidRDefault="00DC2E31" w:rsidP="00DC2E31">
      <w:pPr>
        <w:pStyle w:val="ConsPlusTitl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2E31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E31">
        <w:rPr>
          <w:rFonts w:ascii="Times New Roman" w:hAnsi="Times New Roman" w:cs="Times New Roman"/>
          <w:b w:val="0"/>
          <w:sz w:val="28"/>
          <w:szCs w:val="28"/>
        </w:rPr>
        <w:t>Утвердить Порядок заключения специального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E31">
        <w:rPr>
          <w:rFonts w:ascii="Times New Roman" w:hAnsi="Times New Roman" w:cs="Times New Roman"/>
          <w:b w:val="0"/>
          <w:sz w:val="28"/>
          <w:szCs w:val="28"/>
        </w:rPr>
        <w:t>инвестиционного контракта Новомалороссийского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E31">
        <w:rPr>
          <w:rFonts w:ascii="Times New Roman" w:hAnsi="Times New Roman" w:cs="Times New Roman"/>
          <w:b w:val="0"/>
          <w:sz w:val="28"/>
          <w:szCs w:val="28"/>
        </w:rPr>
        <w:t>поселения Выселковского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E31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DC2E31" w:rsidRPr="00DC2E31" w:rsidRDefault="00DC2E31" w:rsidP="00DC2E31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2E31">
        <w:rPr>
          <w:rFonts w:ascii="Times New Roman" w:hAnsi="Times New Roman"/>
          <w:sz w:val="28"/>
          <w:szCs w:val="28"/>
        </w:rPr>
        <w:t>2. Настоящее постановление обнародовать в соответствии с существующим положением и разместить на официальном сайте администрации Новомалороссийского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E31">
        <w:rPr>
          <w:rFonts w:ascii="Times New Roman" w:hAnsi="Times New Roman"/>
          <w:sz w:val="28"/>
          <w:szCs w:val="28"/>
        </w:rPr>
        <w:t>сельского поселения Выселковского района в установленном порядке.</w:t>
      </w:r>
    </w:p>
    <w:p w:rsidR="00DC2E31" w:rsidRPr="00DC2E31" w:rsidRDefault="00DC2E31" w:rsidP="00DC2E31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2E31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DC2E31" w:rsidRPr="00DC2E31" w:rsidRDefault="00DC2E31" w:rsidP="00DC2E31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2E31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DC2E31" w:rsidRPr="00DC2E31" w:rsidRDefault="00DC2E31" w:rsidP="00DC2E31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2E31" w:rsidRPr="00DC2E31" w:rsidRDefault="00DC2E31" w:rsidP="00DC2E31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2E31" w:rsidRPr="00DC2E31" w:rsidRDefault="00DC2E31" w:rsidP="00DC2E31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DC2E31">
        <w:rPr>
          <w:rFonts w:ascii="Times New Roman" w:hAnsi="Times New Roman"/>
          <w:sz w:val="28"/>
          <w:szCs w:val="28"/>
        </w:rPr>
        <w:t>Глава Новомалороссийского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E31">
        <w:rPr>
          <w:rFonts w:ascii="Times New Roman" w:hAnsi="Times New Roman"/>
          <w:sz w:val="28"/>
          <w:szCs w:val="28"/>
        </w:rPr>
        <w:t>сельского</w:t>
      </w:r>
    </w:p>
    <w:p w:rsidR="00DC2E31" w:rsidRPr="00DC2E31" w:rsidRDefault="00DC2E31" w:rsidP="00DC2E31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DC2E31">
        <w:rPr>
          <w:rFonts w:ascii="Times New Roman" w:hAnsi="Times New Roman"/>
          <w:sz w:val="28"/>
          <w:szCs w:val="28"/>
        </w:rPr>
        <w:t>поселения Выселковского района                                                       Т.С. Кучерина</w:t>
      </w:r>
    </w:p>
    <w:p w:rsidR="00DC2E31" w:rsidRPr="00DC2E31" w:rsidRDefault="00DC2E31" w:rsidP="00DC2E31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2E31" w:rsidRPr="00DC2E31" w:rsidRDefault="00DC2E31" w:rsidP="00DC2E31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2E31" w:rsidRDefault="00DC2E31" w:rsidP="00DC2E31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2E31" w:rsidRDefault="00DC2E31" w:rsidP="00DC2E31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2E31" w:rsidRDefault="00DC2E31" w:rsidP="00DC2E31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2E31" w:rsidRDefault="00DC2E31" w:rsidP="00DC2E31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2E31" w:rsidRDefault="00DC2E31" w:rsidP="00DC2E31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2E31" w:rsidRDefault="00DC2E31" w:rsidP="00DC2E31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2E31" w:rsidRPr="00DC2E31" w:rsidRDefault="00DC2E31" w:rsidP="00DC2E31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2E31" w:rsidRDefault="00DC2E31" w:rsidP="00DC2E31">
      <w:pPr>
        <w:pStyle w:val="a3"/>
        <w:rPr>
          <w:rFonts w:ascii="Times New Roman" w:hAnsi="Times New Roman"/>
          <w:sz w:val="28"/>
          <w:szCs w:val="28"/>
        </w:rPr>
      </w:pP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lastRenderedPageBreak/>
        <w:t>ПРИЛОЖЕНИЕ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УТВЕРЖДЕН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постановлением администрации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Новомалороссийского сельского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поселения Выселковского района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C2E31">
        <w:rPr>
          <w:rFonts w:ascii="Times New Roman" w:eastAsia="SimSun" w:hAnsi="Times New Roman" w:cs="Times New Roman"/>
          <w:sz w:val="28"/>
          <w:szCs w:val="28"/>
        </w:rPr>
        <w:t>26.10.2018 г.</w:t>
      </w:r>
      <w:r w:rsidRPr="00437EF2">
        <w:rPr>
          <w:rFonts w:ascii="Times New Roman" w:eastAsia="SimSun" w:hAnsi="Times New Roman" w:cs="Times New Roman"/>
          <w:sz w:val="28"/>
          <w:szCs w:val="28"/>
        </w:rPr>
        <w:t xml:space="preserve"> № </w:t>
      </w:r>
      <w:r w:rsidR="00DC2E31">
        <w:rPr>
          <w:rFonts w:ascii="Times New Roman" w:eastAsia="SimSun" w:hAnsi="Times New Roman" w:cs="Times New Roman"/>
          <w:sz w:val="28"/>
          <w:szCs w:val="28"/>
        </w:rPr>
        <w:t>103</w:t>
      </w:r>
    </w:p>
    <w:p w:rsidR="001462C4" w:rsidRPr="00073B3E" w:rsidRDefault="001462C4" w:rsidP="00073B3E">
      <w:pPr>
        <w:pStyle w:val="a3"/>
        <w:suppressAutoHyphens/>
        <w:contextualSpacing/>
        <w:jc w:val="center"/>
        <w:rPr>
          <w:rFonts w:ascii="Times New Roman" w:hAnsi="Times New Roman"/>
          <w:sz w:val="28"/>
          <w:szCs w:val="28"/>
        </w:rPr>
      </w:pPr>
    </w:p>
    <w:p w:rsidR="007F30FE" w:rsidRDefault="007F30FE" w:rsidP="00073B3E">
      <w:pPr>
        <w:pStyle w:val="a3"/>
        <w:suppressAutoHyphens/>
        <w:contextualSpacing/>
        <w:jc w:val="center"/>
        <w:rPr>
          <w:rFonts w:ascii="Times New Roman" w:hAnsi="Times New Roman"/>
          <w:sz w:val="28"/>
          <w:szCs w:val="28"/>
        </w:rPr>
      </w:pPr>
    </w:p>
    <w:p w:rsidR="006B1C92" w:rsidRPr="00073B3E" w:rsidRDefault="006B1C92" w:rsidP="00073B3E">
      <w:pPr>
        <w:pStyle w:val="a3"/>
        <w:suppressAutoHyphens/>
        <w:contextualSpacing/>
        <w:jc w:val="center"/>
        <w:rPr>
          <w:rFonts w:ascii="Times New Roman" w:hAnsi="Times New Roman"/>
          <w:sz w:val="28"/>
          <w:szCs w:val="28"/>
        </w:rPr>
      </w:pPr>
    </w:p>
    <w:p w:rsidR="00B54197" w:rsidRPr="00073B3E" w:rsidRDefault="00B54197" w:rsidP="00073B3E">
      <w:pPr>
        <w:pStyle w:val="a3"/>
        <w:tabs>
          <w:tab w:val="left" w:pos="8505"/>
        </w:tabs>
        <w:suppressAutoHyphens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073B3E">
        <w:rPr>
          <w:rFonts w:ascii="Times New Roman" w:hAnsi="Times New Roman"/>
          <w:bCs/>
          <w:sz w:val="28"/>
          <w:szCs w:val="28"/>
        </w:rPr>
        <w:t>ПОРЯДОК</w:t>
      </w:r>
    </w:p>
    <w:p w:rsidR="007C098B" w:rsidRPr="007C098B" w:rsidRDefault="007C098B" w:rsidP="00073B3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заключения специального инвестиционного контракта</w:t>
      </w:r>
    </w:p>
    <w:p w:rsidR="00073B3E" w:rsidRPr="007C098B" w:rsidRDefault="007C098B" w:rsidP="00073B3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Новомалороссийского сельского поселения Выселковского района</w:t>
      </w:r>
    </w:p>
    <w:p w:rsidR="007C098B" w:rsidRPr="007C098B" w:rsidRDefault="007C098B" w:rsidP="00073B3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098B" w:rsidRP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C098B">
        <w:rPr>
          <w:rFonts w:ascii="Times New Roman" w:hAnsi="Times New Roman" w:cs="Times New Roman"/>
          <w:sz w:val="28"/>
          <w:szCs w:val="28"/>
        </w:rPr>
        <w:t>Настоящий Порядок заключения специального инвестиционного контракта Нов</w:t>
      </w:r>
      <w:r w:rsidR="003426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малороссий</w:t>
      </w:r>
      <w:r w:rsidRPr="007C098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Выселков</w:t>
      </w:r>
      <w:r w:rsidRPr="007C098B">
        <w:rPr>
          <w:rFonts w:ascii="Times New Roman" w:hAnsi="Times New Roman" w:cs="Times New Roman"/>
          <w:sz w:val="28"/>
          <w:szCs w:val="28"/>
        </w:rPr>
        <w:t xml:space="preserve">ского района (далее - Порядок) разработан в соответствии с </w:t>
      </w:r>
      <w:hyperlink r:id="rId9" w:history="1">
        <w:r w:rsidRPr="007C098B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7C098B">
        <w:rPr>
          <w:rFonts w:ascii="Times New Roman" w:hAnsi="Times New Roman" w:cs="Times New Roman"/>
          <w:sz w:val="28"/>
          <w:szCs w:val="28"/>
        </w:rPr>
        <w:t xml:space="preserve">от 31 декабря 2014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E5FA0">
        <w:rPr>
          <w:rFonts w:ascii="Times New Roman" w:hAnsi="Times New Roman" w:cs="Times New Roman"/>
          <w:sz w:val="28"/>
          <w:szCs w:val="28"/>
        </w:rPr>
        <w:t>488-ФЗ «</w:t>
      </w:r>
      <w:r w:rsidRPr="007C098B">
        <w:rPr>
          <w:rFonts w:ascii="Times New Roman" w:hAnsi="Times New Roman" w:cs="Times New Roman"/>
          <w:sz w:val="28"/>
          <w:szCs w:val="28"/>
        </w:rPr>
        <w:t xml:space="preserve">О промышленной </w:t>
      </w:r>
      <w:r w:rsidR="009E5FA0">
        <w:rPr>
          <w:rFonts w:ascii="Times New Roman" w:hAnsi="Times New Roman" w:cs="Times New Roman"/>
          <w:sz w:val="28"/>
          <w:szCs w:val="28"/>
        </w:rPr>
        <w:t>политике в Российской Федерации»</w:t>
      </w:r>
      <w:r w:rsidRPr="007C098B">
        <w:rPr>
          <w:rFonts w:ascii="Times New Roman" w:hAnsi="Times New Roman" w:cs="Times New Roman"/>
          <w:sz w:val="28"/>
          <w:szCs w:val="28"/>
        </w:rPr>
        <w:t xml:space="preserve"> и определяет порядок заключения специального инвестиционного контракта Нов</w:t>
      </w:r>
      <w:r w:rsidR="009629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малороссий</w:t>
      </w:r>
      <w:r w:rsidRPr="007C098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Выселков</w:t>
      </w:r>
      <w:r w:rsidRPr="007C098B">
        <w:rPr>
          <w:rFonts w:ascii="Times New Roman" w:hAnsi="Times New Roman" w:cs="Times New Roman"/>
          <w:sz w:val="28"/>
          <w:szCs w:val="28"/>
        </w:rPr>
        <w:t>ского района (далее - специальный инвестиционный контракт) в целях предоставления инвестору отдельных мер стимулирования деятельности в сфере промышленности, осуществляемые за счет средств бюджета Ново</w:t>
      </w:r>
      <w:r>
        <w:rPr>
          <w:rFonts w:ascii="Times New Roman" w:hAnsi="Times New Roman" w:cs="Times New Roman"/>
          <w:sz w:val="28"/>
          <w:szCs w:val="28"/>
        </w:rPr>
        <w:t>малороссий</w:t>
      </w:r>
      <w:r w:rsidRPr="007C098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Выселк</w:t>
      </w:r>
      <w:r w:rsidRPr="007C098B">
        <w:rPr>
          <w:rFonts w:ascii="Times New Roman" w:hAnsi="Times New Roman" w:cs="Times New Roman"/>
          <w:sz w:val="28"/>
          <w:szCs w:val="28"/>
        </w:rPr>
        <w:t>овского района (далее - поселения).</w:t>
      </w:r>
    </w:p>
    <w:p w:rsidR="007C098B" w:rsidRP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C098B">
        <w:rPr>
          <w:rFonts w:ascii="Times New Roman" w:hAnsi="Times New Roman" w:cs="Times New Roman"/>
          <w:sz w:val="28"/>
          <w:szCs w:val="28"/>
        </w:rPr>
        <w:t xml:space="preserve">Специальный инвестиционный контракт заключается от имени поселения </w:t>
      </w:r>
      <w:r w:rsidR="00E96F24">
        <w:rPr>
          <w:rFonts w:ascii="Times New Roman" w:hAnsi="Times New Roman" w:cs="Times New Roman"/>
          <w:sz w:val="28"/>
          <w:szCs w:val="28"/>
        </w:rPr>
        <w:t>а</w:t>
      </w:r>
      <w:r w:rsidRPr="007C098B">
        <w:rPr>
          <w:rFonts w:ascii="Times New Roman" w:hAnsi="Times New Roman" w:cs="Times New Roman"/>
          <w:sz w:val="28"/>
          <w:szCs w:val="28"/>
        </w:rPr>
        <w:t>дминистрацией Ново</w:t>
      </w:r>
      <w:r w:rsidR="008B364D">
        <w:rPr>
          <w:rFonts w:ascii="Times New Roman" w:hAnsi="Times New Roman" w:cs="Times New Roman"/>
          <w:sz w:val="28"/>
          <w:szCs w:val="28"/>
        </w:rPr>
        <w:t>малороссий</w:t>
      </w:r>
      <w:r w:rsidRPr="007C098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8B364D">
        <w:rPr>
          <w:rFonts w:ascii="Times New Roman" w:hAnsi="Times New Roman" w:cs="Times New Roman"/>
          <w:sz w:val="28"/>
          <w:szCs w:val="28"/>
        </w:rPr>
        <w:t>Выселков</w:t>
      </w:r>
      <w:r w:rsidRPr="007C098B">
        <w:rPr>
          <w:rFonts w:ascii="Times New Roman" w:hAnsi="Times New Roman" w:cs="Times New Roman"/>
          <w:sz w:val="28"/>
          <w:szCs w:val="28"/>
        </w:rPr>
        <w:t>ского района (далее - Администрация поселения)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(или) освоить производство промышленной продукции на территории поселения (далее также - инвестор, привлеченное лицо, инвестиционный проект соответственно).</w:t>
      </w:r>
    </w:p>
    <w:p w:rsidR="007C098B" w:rsidRPr="007C098B" w:rsidRDefault="008B0D25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C098B" w:rsidRPr="007C098B">
        <w:rPr>
          <w:rFonts w:ascii="Times New Roman" w:hAnsi="Times New Roman" w:cs="Times New Roman"/>
          <w:sz w:val="28"/>
          <w:szCs w:val="28"/>
        </w:rPr>
        <w:t>Рассмотрение и отбор инвестиционных проектов, в отношении которых может быть заключен специальный инвестиционный контракт, осуществляется инвестиционным советом при Администрации поселения.</w:t>
      </w:r>
    </w:p>
    <w:p w:rsidR="007C098B" w:rsidRPr="007C098B" w:rsidRDefault="000C19D7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C098B" w:rsidRPr="007C098B">
        <w:rPr>
          <w:rFonts w:ascii="Times New Roman" w:hAnsi="Times New Roman" w:cs="Times New Roman"/>
          <w:sz w:val="28"/>
          <w:szCs w:val="28"/>
        </w:rPr>
        <w:t>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поселения в отраслях промышленности, в рамках которых реализуются инвестиционные проекты.</w:t>
      </w:r>
    </w:p>
    <w:p w:rsidR="007C098B" w:rsidRPr="007C098B" w:rsidRDefault="000C19D7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C098B" w:rsidRPr="007C098B">
        <w:rPr>
          <w:rFonts w:ascii="Times New Roman" w:hAnsi="Times New Roman" w:cs="Times New Roman"/>
          <w:sz w:val="28"/>
          <w:szCs w:val="28"/>
        </w:rPr>
        <w:t xml:space="preserve">Типовая форма специального инвестиционного контракта утверждена </w:t>
      </w:r>
      <w:hyperlink r:id="rId10" w:history="1">
        <w:r w:rsidR="007C098B" w:rsidRPr="000C19D7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7C098B" w:rsidRPr="007C098B">
        <w:rPr>
          <w:rFonts w:ascii="Times New Roman" w:hAnsi="Times New Roman" w:cs="Times New Roman"/>
          <w:sz w:val="28"/>
          <w:szCs w:val="28"/>
        </w:rPr>
        <w:t>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16 июля 2015 года              № 708 «</w:t>
      </w:r>
      <w:r w:rsidR="007C098B" w:rsidRPr="007C098B">
        <w:rPr>
          <w:rFonts w:ascii="Times New Roman" w:hAnsi="Times New Roman" w:cs="Times New Roman"/>
          <w:sz w:val="28"/>
          <w:szCs w:val="28"/>
        </w:rPr>
        <w:t>О специальных инвестиционных контрактах для от</w:t>
      </w:r>
      <w:r>
        <w:rPr>
          <w:rFonts w:ascii="Times New Roman" w:hAnsi="Times New Roman" w:cs="Times New Roman"/>
          <w:sz w:val="28"/>
          <w:szCs w:val="28"/>
        </w:rPr>
        <w:t>дельных отраслей промышленности»</w:t>
      </w:r>
      <w:r w:rsidR="007C098B" w:rsidRPr="007C098B">
        <w:rPr>
          <w:rFonts w:ascii="Times New Roman" w:hAnsi="Times New Roman" w:cs="Times New Roman"/>
          <w:sz w:val="28"/>
          <w:szCs w:val="28"/>
        </w:rPr>
        <w:t>.</w:t>
      </w:r>
    </w:p>
    <w:p w:rsidR="007C098B" w:rsidRP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DC2E31">
        <w:rPr>
          <w:rFonts w:ascii="Times New Roman" w:hAnsi="Times New Roman" w:cs="Times New Roman"/>
          <w:sz w:val="28"/>
          <w:szCs w:val="28"/>
        </w:rPr>
        <w:t xml:space="preserve"> </w:t>
      </w:r>
      <w:r w:rsidRPr="007C098B">
        <w:rPr>
          <w:rFonts w:ascii="Times New Roman" w:hAnsi="Times New Roman" w:cs="Times New Roman"/>
          <w:sz w:val="28"/>
          <w:szCs w:val="28"/>
        </w:rPr>
        <w:t>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7C098B" w:rsidRP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7.</w:t>
      </w:r>
      <w:r w:rsidR="00DC2E31">
        <w:rPr>
          <w:rFonts w:ascii="Times New Roman" w:hAnsi="Times New Roman" w:cs="Times New Roman"/>
          <w:sz w:val="28"/>
          <w:szCs w:val="28"/>
        </w:rPr>
        <w:t xml:space="preserve"> </w:t>
      </w:r>
      <w:r w:rsidRPr="007C098B">
        <w:rPr>
          <w:rFonts w:ascii="Times New Roman" w:hAnsi="Times New Roman" w:cs="Times New Roman"/>
          <w:sz w:val="28"/>
          <w:szCs w:val="28"/>
        </w:rPr>
        <w:t>Для заключения специального инвестиционного контракта потенциальный инвестор и (или) привлеченное лицо (далее также - претендент) представляет в Администраци</w:t>
      </w:r>
      <w:r w:rsidR="00BA43F3">
        <w:rPr>
          <w:rFonts w:ascii="Times New Roman" w:hAnsi="Times New Roman" w:cs="Times New Roman"/>
          <w:sz w:val="28"/>
          <w:szCs w:val="28"/>
        </w:rPr>
        <w:t>ю</w:t>
      </w:r>
      <w:r w:rsidRPr="007C098B">
        <w:rPr>
          <w:rFonts w:ascii="Times New Roman" w:hAnsi="Times New Roman" w:cs="Times New Roman"/>
          <w:sz w:val="28"/>
          <w:szCs w:val="28"/>
        </w:rPr>
        <w:t xml:space="preserve"> поселения заявление по форме согласно приложению к настоящему Порядку с приложением:</w:t>
      </w:r>
    </w:p>
    <w:p w:rsidR="007C098B" w:rsidRP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1)</w:t>
      </w:r>
      <w:r w:rsidR="00C970DE">
        <w:rPr>
          <w:rFonts w:ascii="Times New Roman" w:hAnsi="Times New Roman" w:cs="Times New Roman"/>
          <w:sz w:val="28"/>
          <w:szCs w:val="28"/>
        </w:rPr>
        <w:t xml:space="preserve"> </w:t>
      </w:r>
      <w:r w:rsidRPr="007C098B">
        <w:rPr>
          <w:rFonts w:ascii="Times New Roman" w:hAnsi="Times New Roman" w:cs="Times New Roman"/>
          <w:sz w:val="28"/>
          <w:szCs w:val="28"/>
        </w:rPr>
        <w:t>заверенных в установленном порядке копий документов, подтверждающих вложение инвестиций в инвестиционный проект не менее 50% стоимости проекта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7C098B" w:rsidRPr="007C098B" w:rsidRDefault="00DC33A4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C098B" w:rsidRPr="007C098B">
        <w:rPr>
          <w:rFonts w:ascii="Times New Roman" w:hAnsi="Times New Roman" w:cs="Times New Roman"/>
          <w:sz w:val="28"/>
          <w:szCs w:val="28"/>
        </w:rPr>
        <w:t>предлагаемого перечня мер стимулирования деятельности в сфере промышленности (далее - меры стимулирования) из числа мер поддержки субъектов деятельности в сфере промышленности, установленных муниципальными правовыми актами, которые претендент предлагает включить в специальный инвестиционный контракт;</w:t>
      </w:r>
    </w:p>
    <w:p w:rsidR="007C098B" w:rsidRPr="007C098B" w:rsidRDefault="00230F6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C098B" w:rsidRPr="007C098B">
        <w:rPr>
          <w:rFonts w:ascii="Times New Roman" w:hAnsi="Times New Roman" w:cs="Times New Roman"/>
          <w:sz w:val="28"/>
          <w:szCs w:val="28"/>
        </w:rPr>
        <w:t>предлагаемого перечня обязательств потенциального инвестора и (или) привлеченного лица (при наличии);</w:t>
      </w:r>
    </w:p>
    <w:p w:rsidR="007C098B" w:rsidRPr="007C098B" w:rsidRDefault="00230F6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C098B" w:rsidRPr="007C098B">
        <w:rPr>
          <w:rFonts w:ascii="Times New Roman" w:hAnsi="Times New Roman" w:cs="Times New Roman"/>
          <w:sz w:val="28"/>
          <w:szCs w:val="28"/>
        </w:rPr>
        <w:t>бизнес-плана, содержащего сведения:</w:t>
      </w:r>
    </w:p>
    <w:p w:rsidR="007C098B" w:rsidRP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7C098B" w:rsidRP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о перечне мероприятий инвестиционного проекта;</w:t>
      </w:r>
    </w:p>
    <w:p w:rsidR="007C098B" w:rsidRP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об объеме инвестиций в инвестиционный проект и сроках окупаемости;</w:t>
      </w:r>
    </w:p>
    <w:p w:rsidR="007C098B" w:rsidRP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финансовый план;</w:t>
      </w:r>
    </w:p>
    <w:p w:rsidR="007C098B" w:rsidRP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7C098B" w:rsidRPr="007C098B" w:rsidRDefault="00230F6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98B" w:rsidRPr="007C098B">
        <w:rPr>
          <w:rFonts w:ascii="Times New Roman" w:hAnsi="Times New Roman" w:cs="Times New Roman"/>
          <w:sz w:val="28"/>
          <w:szCs w:val="28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7C098B" w:rsidRPr="007C098B" w:rsidRDefault="00230F6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98B" w:rsidRPr="007C098B">
        <w:rPr>
          <w:rFonts w:ascii="Times New Roman" w:hAnsi="Times New Roman" w:cs="Times New Roman"/>
          <w:sz w:val="28"/>
          <w:szCs w:val="28"/>
        </w:rPr>
        <w:t xml:space="preserve">перечень планируемых к внедрению наилучших доступных технологий, предусмотренных </w:t>
      </w:r>
      <w:hyperlink r:id="rId11" w:history="1">
        <w:r w:rsidR="007C098B" w:rsidRPr="00230F6B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7C098B" w:rsidRPr="007C098B">
        <w:rPr>
          <w:rFonts w:ascii="Times New Roman" w:hAnsi="Times New Roman" w:cs="Times New Roman"/>
          <w:sz w:val="28"/>
          <w:szCs w:val="28"/>
        </w:rPr>
        <w:t xml:space="preserve">от 10 января 2002 </w:t>
      </w:r>
      <w:r w:rsidR="00F111E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ода№ </w:t>
      </w:r>
      <w:r w:rsidR="007C098B" w:rsidRPr="007C098B">
        <w:rPr>
          <w:rFonts w:ascii="Times New Roman" w:hAnsi="Times New Roman" w:cs="Times New Roman"/>
          <w:sz w:val="28"/>
          <w:szCs w:val="28"/>
        </w:rPr>
        <w:t xml:space="preserve">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C098B" w:rsidRPr="007C098B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098B" w:rsidRPr="007C098B">
        <w:rPr>
          <w:rFonts w:ascii="Times New Roman" w:hAnsi="Times New Roman" w:cs="Times New Roman"/>
          <w:sz w:val="28"/>
          <w:szCs w:val="28"/>
        </w:rPr>
        <w:t xml:space="preserve"> (в случае их внедрения);</w:t>
      </w:r>
    </w:p>
    <w:p w:rsidR="007C098B" w:rsidRPr="007C098B" w:rsidRDefault="00230F6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98B" w:rsidRPr="007C098B">
        <w:rPr>
          <w:rFonts w:ascii="Times New Roman" w:hAnsi="Times New Roman" w:cs="Times New Roman"/>
          <w:sz w:val="28"/>
          <w:szCs w:val="28"/>
        </w:rPr>
        <w:t>объем налогов, планируемых к уплате по окончании срока специального инвестиционного контракта;</w:t>
      </w:r>
    </w:p>
    <w:p w:rsidR="007C098B" w:rsidRPr="007C098B" w:rsidRDefault="00230F6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98B" w:rsidRPr="007C098B">
        <w:rPr>
          <w:rFonts w:ascii="Times New Roman" w:hAnsi="Times New Roman" w:cs="Times New Roman"/>
          <w:sz w:val="28"/>
          <w:szCs w:val="28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7C098B" w:rsidRPr="007C098B" w:rsidRDefault="0049375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98B" w:rsidRPr="007C098B">
        <w:rPr>
          <w:rFonts w:ascii="Times New Roman" w:hAnsi="Times New Roman" w:cs="Times New Roman"/>
          <w:sz w:val="28"/>
          <w:szCs w:val="28"/>
        </w:rPr>
        <w:t>количество создаваемых рабочих мест в ходе реализации инвестиционного проекта;</w:t>
      </w:r>
    </w:p>
    <w:p w:rsidR="007C098B" w:rsidRPr="007C098B" w:rsidRDefault="00DE3747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C098B" w:rsidRPr="007C098B">
        <w:rPr>
          <w:rFonts w:ascii="Times New Roman" w:hAnsi="Times New Roman" w:cs="Times New Roman"/>
          <w:sz w:val="28"/>
          <w:szCs w:val="28"/>
        </w:rPr>
        <w:t>иные показатели, характеризующие выполнение инвестором принятых обязательств.</w:t>
      </w:r>
    </w:p>
    <w:p w:rsidR="007C098B" w:rsidRP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7C098B" w:rsidRPr="007C098B" w:rsidRDefault="00C8227F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C098B" w:rsidRPr="007C098B">
        <w:rPr>
          <w:rFonts w:ascii="Times New Roman" w:hAnsi="Times New Roman" w:cs="Times New Roman"/>
          <w:sz w:val="28"/>
          <w:szCs w:val="28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</w:t>
      </w:r>
      <w:r>
        <w:rPr>
          <w:rFonts w:ascii="Times New Roman" w:hAnsi="Times New Roman" w:cs="Times New Roman"/>
          <w:sz w:val="28"/>
          <w:szCs w:val="28"/>
        </w:rPr>
        <w:t xml:space="preserve">ния с документами, указанными в </w:t>
      </w:r>
      <w:r w:rsidR="007C098B" w:rsidRPr="007C098B">
        <w:rPr>
          <w:rFonts w:ascii="Times New Roman" w:hAnsi="Times New Roman" w:cs="Times New Roman"/>
          <w:sz w:val="28"/>
          <w:szCs w:val="28"/>
        </w:rPr>
        <w:t>пункте</w:t>
      </w:r>
      <w:r w:rsidR="00C970DE">
        <w:rPr>
          <w:rFonts w:ascii="Times New Roman" w:hAnsi="Times New Roman" w:cs="Times New Roman"/>
          <w:sz w:val="28"/>
          <w:szCs w:val="28"/>
        </w:rPr>
        <w:t xml:space="preserve"> </w:t>
      </w:r>
      <w:r w:rsidR="007C098B" w:rsidRPr="007C098B">
        <w:rPr>
          <w:rFonts w:ascii="Times New Roman" w:hAnsi="Times New Roman" w:cs="Times New Roman"/>
          <w:sz w:val="28"/>
          <w:szCs w:val="28"/>
        </w:rPr>
        <w:t>7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7C098B" w:rsidRPr="007C098B" w:rsidRDefault="00C8227F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C098B" w:rsidRPr="007C098B">
        <w:rPr>
          <w:rFonts w:ascii="Times New Roman" w:hAnsi="Times New Roman" w:cs="Times New Roman"/>
          <w:sz w:val="28"/>
          <w:szCs w:val="28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7C098B" w:rsidRPr="007C098B" w:rsidRDefault="00C8227F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C098B" w:rsidRPr="007C098B">
        <w:rPr>
          <w:rFonts w:ascii="Times New Roman" w:hAnsi="Times New Roman" w:cs="Times New Roman"/>
          <w:sz w:val="28"/>
          <w:szCs w:val="28"/>
        </w:rPr>
        <w:t>на разработку проектной документации;</w:t>
      </w:r>
    </w:p>
    <w:p w:rsidR="007C098B" w:rsidRP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3)</w:t>
      </w:r>
      <w:r w:rsidR="00C970DE">
        <w:rPr>
          <w:rFonts w:ascii="Times New Roman" w:hAnsi="Times New Roman" w:cs="Times New Roman"/>
          <w:sz w:val="28"/>
          <w:szCs w:val="28"/>
        </w:rPr>
        <w:t xml:space="preserve"> </w:t>
      </w:r>
      <w:r w:rsidRPr="007C098B">
        <w:rPr>
          <w:rFonts w:ascii="Times New Roman" w:hAnsi="Times New Roman" w:cs="Times New Roman"/>
          <w:sz w:val="28"/>
          <w:szCs w:val="28"/>
        </w:rPr>
        <w:t>на строительство или реконструкцию производственных зданий и сооружений;</w:t>
      </w:r>
    </w:p>
    <w:p w:rsidR="007C098B" w:rsidRPr="007C098B" w:rsidRDefault="00C8227F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C098B" w:rsidRPr="007C098B">
        <w:rPr>
          <w:rFonts w:ascii="Times New Roman" w:hAnsi="Times New Roman" w:cs="Times New Roman"/>
          <w:sz w:val="28"/>
          <w:szCs w:val="28"/>
        </w:rPr>
        <w:t>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7C098B" w:rsidRPr="007C098B" w:rsidRDefault="006E5BD1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7C098B" w:rsidRPr="007C098B">
        <w:rPr>
          <w:rFonts w:ascii="Times New Roman" w:hAnsi="Times New Roman" w:cs="Times New Roman"/>
          <w:sz w:val="28"/>
          <w:szCs w:val="28"/>
        </w:rPr>
        <w:t>Подтверждающими документами, предусмотреннымипунктом8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7C098B" w:rsidRPr="007C098B" w:rsidRDefault="00426903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C098B" w:rsidRPr="007C098B">
        <w:rPr>
          <w:rFonts w:ascii="Times New Roman" w:hAnsi="Times New Roman" w:cs="Times New Roman"/>
          <w:sz w:val="28"/>
          <w:szCs w:val="28"/>
        </w:rPr>
        <w:t xml:space="preserve">Для заключения специального инвестиционного контракта, в ходе которого внедряются наилучшие доступные технологии, претендент в составе заявления с документами, указанными впункте7 настоящего Порядка, представляет документы, подтверждающие внедрение наилучших доступных технологий в соответствии с </w:t>
      </w:r>
      <w:hyperlink r:id="rId12" w:history="1">
        <w:r w:rsidR="007C098B" w:rsidRPr="00E21C9B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Федеральнымзаконом</w:t>
        </w:r>
      </w:hyperlink>
      <w:r w:rsidR="00E21C9B" w:rsidRPr="00E21C9B">
        <w:rPr>
          <w:rFonts w:ascii="Times New Roman" w:hAnsi="Times New Roman" w:cs="Times New Roman"/>
          <w:sz w:val="28"/>
          <w:szCs w:val="28"/>
        </w:rPr>
        <w:t>о</w:t>
      </w:r>
      <w:r w:rsidR="007C098B" w:rsidRPr="007C098B">
        <w:rPr>
          <w:rFonts w:ascii="Times New Roman" w:hAnsi="Times New Roman" w:cs="Times New Roman"/>
          <w:sz w:val="28"/>
          <w:szCs w:val="28"/>
        </w:rPr>
        <w:t>т 10 января 2002 г</w:t>
      </w:r>
      <w:r w:rsidR="00E21C9B">
        <w:rPr>
          <w:rFonts w:ascii="Times New Roman" w:hAnsi="Times New Roman" w:cs="Times New Roman"/>
          <w:sz w:val="28"/>
          <w:szCs w:val="28"/>
        </w:rPr>
        <w:t>ода                № 7-ФЗ «</w:t>
      </w:r>
      <w:r w:rsidR="007C098B" w:rsidRPr="007C098B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E21C9B">
        <w:rPr>
          <w:rFonts w:ascii="Times New Roman" w:hAnsi="Times New Roman" w:cs="Times New Roman"/>
          <w:sz w:val="28"/>
          <w:szCs w:val="28"/>
        </w:rPr>
        <w:t>»</w:t>
      </w:r>
      <w:r w:rsidR="007C098B" w:rsidRPr="007C098B">
        <w:rPr>
          <w:rFonts w:ascii="Times New Roman" w:hAnsi="Times New Roman" w:cs="Times New Roman"/>
          <w:sz w:val="28"/>
          <w:szCs w:val="28"/>
        </w:rPr>
        <w:t>:</w:t>
      </w:r>
    </w:p>
    <w:p w:rsidR="007C098B" w:rsidRPr="007C098B" w:rsidRDefault="00E21C9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C098B" w:rsidRPr="007C098B">
        <w:rPr>
          <w:rFonts w:ascii="Times New Roman" w:hAnsi="Times New Roman" w:cs="Times New Roman"/>
          <w:sz w:val="28"/>
          <w:szCs w:val="28"/>
        </w:rPr>
        <w:t>план мероприятий по охране окружающей среды, согласованный министерством природных ресурсов Краснодарского края (для объектов II и III категории);</w:t>
      </w:r>
    </w:p>
    <w:p w:rsidR="007C098B" w:rsidRP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2)</w:t>
      </w:r>
      <w:r w:rsidR="00C970DE">
        <w:rPr>
          <w:rFonts w:ascii="Times New Roman" w:hAnsi="Times New Roman" w:cs="Times New Roman"/>
          <w:sz w:val="28"/>
          <w:szCs w:val="28"/>
        </w:rPr>
        <w:t xml:space="preserve"> </w:t>
      </w:r>
      <w:r w:rsidRPr="007C098B">
        <w:rPr>
          <w:rFonts w:ascii="Times New Roman" w:hAnsi="Times New Roman" w:cs="Times New Roman"/>
          <w:sz w:val="28"/>
          <w:szCs w:val="28"/>
        </w:rPr>
        <w:t xml:space="preserve">программу повышения экологической эффективности, одобренную межведомственной комиссией, создаваемой в соответствии с </w:t>
      </w:r>
      <w:hyperlink r:id="rId13" w:history="1">
        <w:r w:rsidR="00E21C9B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Федеральным </w:t>
        </w:r>
        <w:r w:rsidRPr="00E21C9B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E21C9B">
        <w:rPr>
          <w:rFonts w:ascii="Times New Roman" w:hAnsi="Times New Roman" w:cs="Times New Roman"/>
          <w:sz w:val="28"/>
          <w:szCs w:val="28"/>
        </w:rPr>
        <w:t>о</w:t>
      </w:r>
      <w:r w:rsidRPr="007C098B">
        <w:rPr>
          <w:rFonts w:ascii="Times New Roman" w:hAnsi="Times New Roman" w:cs="Times New Roman"/>
          <w:sz w:val="28"/>
          <w:szCs w:val="28"/>
        </w:rPr>
        <w:t>т 10 января 2002 г</w:t>
      </w:r>
      <w:r w:rsidR="00E21C9B">
        <w:rPr>
          <w:rFonts w:ascii="Times New Roman" w:hAnsi="Times New Roman" w:cs="Times New Roman"/>
          <w:sz w:val="28"/>
          <w:szCs w:val="28"/>
        </w:rPr>
        <w:t xml:space="preserve">ода№ </w:t>
      </w:r>
      <w:r w:rsidRPr="007C098B">
        <w:rPr>
          <w:rFonts w:ascii="Times New Roman" w:hAnsi="Times New Roman" w:cs="Times New Roman"/>
          <w:sz w:val="28"/>
          <w:szCs w:val="28"/>
        </w:rPr>
        <w:t xml:space="preserve">7-ФЗ </w:t>
      </w:r>
      <w:r w:rsidR="00E21C9B">
        <w:rPr>
          <w:rFonts w:ascii="Times New Roman" w:hAnsi="Times New Roman" w:cs="Times New Roman"/>
          <w:sz w:val="28"/>
          <w:szCs w:val="28"/>
        </w:rPr>
        <w:t>«</w:t>
      </w:r>
      <w:r w:rsidRPr="007C098B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E21C9B">
        <w:rPr>
          <w:rFonts w:ascii="Times New Roman" w:hAnsi="Times New Roman" w:cs="Times New Roman"/>
          <w:sz w:val="28"/>
          <w:szCs w:val="28"/>
        </w:rPr>
        <w:t>»</w:t>
      </w:r>
      <w:r w:rsidRPr="007C098B">
        <w:rPr>
          <w:rFonts w:ascii="Times New Roman" w:hAnsi="Times New Roman" w:cs="Times New Roman"/>
          <w:sz w:val="28"/>
          <w:szCs w:val="28"/>
        </w:rPr>
        <w:t xml:space="preserve"> (для объектов I категории);</w:t>
      </w:r>
    </w:p>
    <w:p w:rsidR="007C098B" w:rsidRPr="007C098B" w:rsidRDefault="00F81B7A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7C098B" w:rsidRPr="007C098B">
        <w:rPr>
          <w:rFonts w:ascii="Times New Roman" w:hAnsi="Times New Roman" w:cs="Times New Roman"/>
          <w:sz w:val="28"/>
          <w:szCs w:val="28"/>
        </w:rPr>
        <w:t>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7C098B" w:rsidRPr="007C098B" w:rsidRDefault="00F81B7A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C098B" w:rsidRPr="007C098B">
        <w:rPr>
          <w:rFonts w:ascii="Times New Roman" w:hAnsi="Times New Roman" w:cs="Times New Roman"/>
          <w:sz w:val="28"/>
          <w:szCs w:val="28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поселении аналогов, инвестор в составе заявления с документами, указанны</w:t>
      </w:r>
      <w:r w:rsidR="006F6F3F">
        <w:rPr>
          <w:rFonts w:ascii="Times New Roman" w:hAnsi="Times New Roman" w:cs="Times New Roman"/>
          <w:sz w:val="28"/>
          <w:szCs w:val="28"/>
        </w:rPr>
        <w:t xml:space="preserve">ми в </w:t>
      </w:r>
      <w:r w:rsidR="007C098B" w:rsidRPr="007C098B">
        <w:rPr>
          <w:rFonts w:ascii="Times New Roman" w:hAnsi="Times New Roman" w:cs="Times New Roman"/>
          <w:sz w:val="28"/>
          <w:szCs w:val="28"/>
        </w:rPr>
        <w:t>пункте7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поселении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7C098B" w:rsidRP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11.</w:t>
      </w:r>
      <w:r w:rsidR="00C970DE">
        <w:rPr>
          <w:rFonts w:ascii="Times New Roman" w:hAnsi="Times New Roman" w:cs="Times New Roman"/>
          <w:sz w:val="28"/>
          <w:szCs w:val="28"/>
        </w:rPr>
        <w:t xml:space="preserve"> </w:t>
      </w:r>
      <w:r w:rsidRPr="007C098B">
        <w:rPr>
          <w:rFonts w:ascii="Times New Roman" w:hAnsi="Times New Roman" w:cs="Times New Roman"/>
          <w:sz w:val="28"/>
          <w:szCs w:val="28"/>
        </w:rPr>
        <w:t>Секретарь Инвестиционного совета регистрирует поступившее заявление и в течение пяти рабочих дней с даты регистрации заявления проводит предварительное рассмотрение документов на предмет соответствия требованиям пунктов 7-10 настоящего Порядка.</w:t>
      </w:r>
    </w:p>
    <w:p w:rsidR="007C098B" w:rsidRPr="007C098B" w:rsidRDefault="006F6F3F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7C098B" w:rsidRPr="007C098B">
        <w:rPr>
          <w:rFonts w:ascii="Times New Roman" w:hAnsi="Times New Roman" w:cs="Times New Roman"/>
          <w:sz w:val="28"/>
          <w:szCs w:val="28"/>
        </w:rPr>
        <w:t>В случае несоответствия представленных документов требованиям пунктов 7-10 настоящего Порядка в течение пяти рабочих дней с даты регистрации заявления направляет претенденту уведомление об отказе в приеме заявления и возвращает представленные документы с указанием причин возврата.</w:t>
      </w:r>
    </w:p>
    <w:p w:rsidR="007C098B" w:rsidRPr="007C098B" w:rsidRDefault="006F6F3F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7C098B" w:rsidRPr="007C098B">
        <w:rPr>
          <w:rFonts w:ascii="Times New Roman" w:hAnsi="Times New Roman" w:cs="Times New Roman"/>
          <w:sz w:val="28"/>
          <w:szCs w:val="28"/>
        </w:rPr>
        <w:t>В случае соответствия представленных документов требованиям пунктов 7-10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пунктом 5 настоящего Порядка, в течение пяти рабочих дней с даты регистрации заявки направляет представленные документы в Администрацию поселения уполномоченному специалисту администрации.</w:t>
      </w:r>
    </w:p>
    <w:p w:rsidR="007C098B" w:rsidRPr="007C098B" w:rsidRDefault="00181F14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="007C098B" w:rsidRPr="007C098B">
        <w:rPr>
          <w:rFonts w:ascii="Times New Roman" w:hAnsi="Times New Roman" w:cs="Times New Roman"/>
          <w:sz w:val="28"/>
          <w:szCs w:val="28"/>
        </w:rPr>
        <w:t>Уполномоченный специалист Администрации сельского поселения, в течение 20 рабочих дней с даты получения документов, указанных в пунктах 7-10 настоящего Порядка, на основании требований, установленных пунктом 4 настоящего Порядка:</w:t>
      </w:r>
    </w:p>
    <w:p w:rsidR="007C098B" w:rsidRPr="007C098B" w:rsidRDefault="00181F14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11.3.1. </w:t>
      </w:r>
      <w:r w:rsidR="007C098B" w:rsidRPr="007C098B">
        <w:rPr>
          <w:rFonts w:ascii="Times New Roman" w:hAnsi="Times New Roman" w:cs="Times New Roman"/>
          <w:sz w:val="28"/>
          <w:szCs w:val="28"/>
        </w:rPr>
        <w:t>Рассматривает в пределах своей компетенции полученные документы на предмет:</w:t>
      </w:r>
    </w:p>
    <w:p w:rsidR="007C098B" w:rsidRPr="007C098B" w:rsidRDefault="00181F14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98B" w:rsidRPr="007C098B">
        <w:rPr>
          <w:rFonts w:ascii="Times New Roman" w:hAnsi="Times New Roman" w:cs="Times New Roman"/>
          <w:sz w:val="28"/>
          <w:szCs w:val="28"/>
        </w:rPr>
        <w:t>соответствия инвестиционного проекта видам экономической деятельности и минимальному объему вложенных инвестиций, установленным подпунктами 2,3 пункта 4 настоящего Порядка;</w:t>
      </w:r>
    </w:p>
    <w:p w:rsidR="007C098B" w:rsidRPr="007C098B" w:rsidRDefault="00181F14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98B" w:rsidRPr="007C098B">
        <w:rPr>
          <w:rFonts w:ascii="Times New Roman" w:hAnsi="Times New Roman" w:cs="Times New Roman"/>
          <w:sz w:val="28"/>
          <w:szCs w:val="28"/>
        </w:rPr>
        <w:t>организационной и технологической реализуемости инвестиционного проекта;</w:t>
      </w:r>
    </w:p>
    <w:p w:rsidR="007C098B" w:rsidRPr="007C098B" w:rsidRDefault="00181F14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98B" w:rsidRPr="007C098B">
        <w:rPr>
          <w:rFonts w:ascii="Times New Roman" w:hAnsi="Times New Roman" w:cs="Times New Roman"/>
          <w:sz w:val="28"/>
          <w:szCs w:val="28"/>
        </w:rPr>
        <w:t>реализуемости финансового плана;</w:t>
      </w:r>
    </w:p>
    <w:p w:rsidR="007C098B" w:rsidRPr="007C098B" w:rsidRDefault="00181F14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98B" w:rsidRPr="007C098B">
        <w:rPr>
          <w:rFonts w:ascii="Times New Roman" w:hAnsi="Times New Roman" w:cs="Times New Roman"/>
          <w:sz w:val="28"/>
          <w:szCs w:val="28"/>
        </w:rPr>
        <w:t>влияния инвестиционного проекта на экологическую обстановку в поселении;</w:t>
      </w:r>
    </w:p>
    <w:p w:rsidR="007C098B" w:rsidRPr="007C098B" w:rsidRDefault="00181F14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98B" w:rsidRPr="007C098B">
        <w:rPr>
          <w:rFonts w:ascii="Times New Roman" w:hAnsi="Times New Roman" w:cs="Times New Roman"/>
          <w:sz w:val="28"/>
          <w:szCs w:val="28"/>
        </w:rPr>
        <w:t>соответствия инвестиционного проекта целям, указанным в пункте 1 настоящего Порядка;</w:t>
      </w:r>
    </w:p>
    <w:p w:rsidR="007C098B" w:rsidRPr="007C098B" w:rsidRDefault="00181F14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C098B" w:rsidRPr="007C098B">
        <w:rPr>
          <w:rFonts w:ascii="Times New Roman" w:hAnsi="Times New Roman" w:cs="Times New Roman"/>
          <w:sz w:val="28"/>
          <w:szCs w:val="28"/>
        </w:rPr>
        <w:t>соответствие указанных претендентом мер стимулирования муниципальным правовым актам:</w:t>
      </w:r>
    </w:p>
    <w:p w:rsidR="007C098B" w:rsidRPr="007C098B" w:rsidRDefault="00431A82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11.3.2. </w:t>
      </w:r>
      <w:r w:rsidR="007C098B" w:rsidRPr="007C098B">
        <w:rPr>
          <w:rFonts w:ascii="Times New Roman" w:hAnsi="Times New Roman" w:cs="Times New Roman"/>
          <w:sz w:val="28"/>
          <w:szCs w:val="28"/>
        </w:rPr>
        <w:t>Готовит 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098B" w:rsidRPr="007C098B">
        <w:rPr>
          <w:rFonts w:ascii="Times New Roman" w:hAnsi="Times New Roman" w:cs="Times New Roman"/>
          <w:sz w:val="28"/>
          <w:szCs w:val="28"/>
        </w:rPr>
        <w:t xml:space="preserve">т секретарю Совета заключения о возможности (невозможности) заключения специального инвестиционного контракта, а также проект специального инвестиционного контракта, составленный Администрацией поселения по типовой форме, утвержденной </w:t>
      </w:r>
      <w:hyperlink r:id="rId14" w:history="1">
        <w:r w:rsidR="007C098B" w:rsidRPr="00431A82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7C098B" w:rsidRPr="007C098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июля 2015 г</w:t>
      </w:r>
      <w:r>
        <w:rPr>
          <w:rFonts w:ascii="Times New Roman" w:hAnsi="Times New Roman" w:cs="Times New Roman"/>
          <w:sz w:val="28"/>
          <w:szCs w:val="28"/>
        </w:rPr>
        <w:t>ода        № 708 «</w:t>
      </w:r>
      <w:r w:rsidR="007C098B" w:rsidRPr="007C098B">
        <w:rPr>
          <w:rFonts w:ascii="Times New Roman" w:hAnsi="Times New Roman" w:cs="Times New Roman"/>
          <w:sz w:val="28"/>
          <w:szCs w:val="28"/>
        </w:rPr>
        <w:t>О специальных инвестиционных контрактах для отдельных отраслей промышленности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098B" w:rsidRPr="007C098B">
        <w:rPr>
          <w:rFonts w:ascii="Times New Roman" w:hAnsi="Times New Roman" w:cs="Times New Roman"/>
          <w:sz w:val="28"/>
          <w:szCs w:val="28"/>
        </w:rPr>
        <w:t>.</w:t>
      </w:r>
    </w:p>
    <w:p w:rsidR="007C098B" w:rsidRPr="007C098B" w:rsidRDefault="0095714E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7C098B" w:rsidRPr="007C098B">
        <w:rPr>
          <w:rFonts w:ascii="Times New Roman" w:hAnsi="Times New Roman" w:cs="Times New Roman"/>
          <w:sz w:val="28"/>
          <w:szCs w:val="28"/>
        </w:rPr>
        <w:t>Секретарь Совета в течение 60 рабочих дней с даты получения документов, указанных в пунктах 7-10 настоящего Порядка, на основании заключения уполномоченного специалиста Администрации поселения готовит сводное заключение о возможности (невозможности) заключения специального инвестиционного контракта, в котором содержится:</w:t>
      </w:r>
    </w:p>
    <w:p w:rsidR="007C098B" w:rsidRPr="007C098B" w:rsidRDefault="0095714E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C098B" w:rsidRPr="007C098B">
        <w:rPr>
          <w:rFonts w:ascii="Times New Roman" w:hAnsi="Times New Roman" w:cs="Times New Roman"/>
          <w:sz w:val="28"/>
          <w:szCs w:val="28"/>
        </w:rPr>
        <w:t>перечень мер стимулирования, осуществляемых в отношении инвестора и (или) привлеченного лица;</w:t>
      </w:r>
    </w:p>
    <w:p w:rsidR="007C098B" w:rsidRPr="007C098B" w:rsidRDefault="0095714E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C098B" w:rsidRPr="007C098B">
        <w:rPr>
          <w:rFonts w:ascii="Times New Roman" w:hAnsi="Times New Roman" w:cs="Times New Roman"/>
          <w:sz w:val="28"/>
          <w:szCs w:val="28"/>
        </w:rPr>
        <w:t>перечень обязательств инвестора и привлеченного лица (в случае его привлечения);</w:t>
      </w:r>
    </w:p>
    <w:p w:rsidR="007C098B" w:rsidRPr="007C098B" w:rsidRDefault="0095714E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C098B" w:rsidRPr="007C098B">
        <w:rPr>
          <w:rFonts w:ascii="Times New Roman" w:hAnsi="Times New Roman" w:cs="Times New Roman"/>
          <w:sz w:val="28"/>
          <w:szCs w:val="28"/>
        </w:rPr>
        <w:t>срок действия специального инвестиционного контракта;</w:t>
      </w:r>
    </w:p>
    <w:p w:rsidR="007C098B" w:rsidRPr="007C098B" w:rsidRDefault="0095714E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C098B" w:rsidRPr="007C098B">
        <w:rPr>
          <w:rFonts w:ascii="Times New Roman" w:hAnsi="Times New Roman" w:cs="Times New Roman"/>
          <w:sz w:val="28"/>
          <w:szCs w:val="28"/>
        </w:rPr>
        <w:t>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7C098B" w:rsidRPr="007C098B" w:rsidRDefault="0095714E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C098B" w:rsidRPr="007C098B">
        <w:rPr>
          <w:rFonts w:ascii="Times New Roman" w:hAnsi="Times New Roman" w:cs="Times New Roman"/>
          <w:sz w:val="28"/>
          <w:szCs w:val="28"/>
        </w:rPr>
        <w:t>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7C098B" w:rsidRPr="007C098B" w:rsidRDefault="0095714E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C098B" w:rsidRPr="007C098B">
        <w:rPr>
          <w:rFonts w:ascii="Times New Roman" w:hAnsi="Times New Roman" w:cs="Times New Roman"/>
          <w:sz w:val="28"/>
          <w:szCs w:val="28"/>
        </w:rPr>
        <w:t>перечень мероприятий инвестиционного проекта;</w:t>
      </w:r>
    </w:p>
    <w:p w:rsidR="007C098B" w:rsidRP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7)</w:t>
      </w:r>
      <w:r w:rsidR="00C970DE">
        <w:rPr>
          <w:rFonts w:ascii="Times New Roman" w:hAnsi="Times New Roman" w:cs="Times New Roman"/>
          <w:sz w:val="28"/>
          <w:szCs w:val="28"/>
        </w:rPr>
        <w:t xml:space="preserve"> </w:t>
      </w:r>
      <w:r w:rsidRPr="007C098B">
        <w:rPr>
          <w:rFonts w:ascii="Times New Roman" w:hAnsi="Times New Roman" w:cs="Times New Roman"/>
          <w:sz w:val="28"/>
          <w:szCs w:val="28"/>
        </w:rPr>
        <w:t>объем инвестиций в инвестиционный проект;</w:t>
      </w:r>
    </w:p>
    <w:p w:rsidR="007C098B" w:rsidRPr="007C098B" w:rsidRDefault="0095714E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7C098B" w:rsidRPr="007C098B">
        <w:rPr>
          <w:rFonts w:ascii="Times New Roman" w:hAnsi="Times New Roman" w:cs="Times New Roman"/>
          <w:sz w:val="28"/>
          <w:szCs w:val="28"/>
        </w:rPr>
        <w:t>информация о соответствии инвестиционного проекта видам экономической деятельности и минимальному объему вложенных инвестиций, установленным пунктами 2,3 пункта 5 настоящего Порядка;</w:t>
      </w:r>
    </w:p>
    <w:p w:rsidR="007C098B" w:rsidRPr="007C098B" w:rsidRDefault="00820CED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7C098B" w:rsidRPr="007C098B">
        <w:rPr>
          <w:rFonts w:ascii="Times New Roman" w:hAnsi="Times New Roman" w:cs="Times New Roman"/>
          <w:sz w:val="28"/>
          <w:szCs w:val="28"/>
        </w:rPr>
        <w:t>информация об организационной и технологической реализуемости инвестиционного проекта;</w:t>
      </w:r>
    </w:p>
    <w:p w:rsidR="007C098B" w:rsidRPr="007C098B" w:rsidRDefault="00820CED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7C098B" w:rsidRPr="007C098B">
        <w:rPr>
          <w:rFonts w:ascii="Times New Roman" w:hAnsi="Times New Roman" w:cs="Times New Roman"/>
          <w:sz w:val="28"/>
          <w:szCs w:val="28"/>
        </w:rPr>
        <w:t>сведения о реализуемости финансового плана;</w:t>
      </w:r>
    </w:p>
    <w:p w:rsidR="007C098B" w:rsidRPr="007C098B" w:rsidRDefault="00820CED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7C098B" w:rsidRPr="007C098B">
        <w:rPr>
          <w:rFonts w:ascii="Times New Roman" w:hAnsi="Times New Roman" w:cs="Times New Roman"/>
          <w:sz w:val="28"/>
          <w:szCs w:val="28"/>
        </w:rPr>
        <w:t>сведения о влиянии инвестиционного проекта на экологическую обстановку в поселении (муниципальном образовании);</w:t>
      </w:r>
    </w:p>
    <w:p w:rsidR="007C098B" w:rsidRPr="007C098B" w:rsidRDefault="005F07F2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7C098B" w:rsidRPr="007C098B">
        <w:rPr>
          <w:rFonts w:ascii="Times New Roman" w:hAnsi="Times New Roman" w:cs="Times New Roman"/>
          <w:sz w:val="28"/>
          <w:szCs w:val="28"/>
        </w:rPr>
        <w:t>сведения о соответствии инвестиционного проекта целям, указанным в пункте 1 настоящего Порядка;</w:t>
      </w:r>
    </w:p>
    <w:p w:rsidR="007C098B" w:rsidRPr="007C098B" w:rsidRDefault="005F07F2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7C098B" w:rsidRPr="007C098B">
        <w:rPr>
          <w:rFonts w:ascii="Times New Roman" w:hAnsi="Times New Roman" w:cs="Times New Roman"/>
          <w:sz w:val="28"/>
          <w:szCs w:val="28"/>
        </w:rPr>
        <w:t>сведения о соответствии указанных претендентом мер стимулирования муниципальным правовым актам.</w:t>
      </w:r>
    </w:p>
    <w:p w:rsidR="007C098B" w:rsidRP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К сводному заключению прилагаются заключение Администрации поселения о возможности (невозможности) заключения специального инвестиционного контракта, а также проект специального инвестиционного контракта.</w:t>
      </w:r>
    </w:p>
    <w:p w:rsidR="007C098B" w:rsidRPr="007C098B" w:rsidRDefault="005F07F2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 </w:t>
      </w:r>
      <w:r w:rsidR="007C098B" w:rsidRPr="007C098B">
        <w:rPr>
          <w:rFonts w:ascii="Times New Roman" w:hAnsi="Times New Roman" w:cs="Times New Roman"/>
          <w:sz w:val="28"/>
          <w:szCs w:val="28"/>
        </w:rPr>
        <w:t xml:space="preserve">При подготовке сводного заключения, указанного в пункте 11.4. настоящего Порядка, Совет не вправе вносить изменения в перечень </w:t>
      </w:r>
      <w:r w:rsidR="007C098B" w:rsidRPr="007C098B">
        <w:rPr>
          <w:rFonts w:ascii="Times New Roman" w:hAnsi="Times New Roman" w:cs="Times New Roman"/>
          <w:sz w:val="28"/>
          <w:szCs w:val="28"/>
        </w:rPr>
        <w:lastRenderedPageBreak/>
        <w:t>обязательств инвестора и (или) привлеченного лица, в приложенные претендентом характеристики инвестиционного проекта, указанные в подпункте 3 пункта 7 настоящего Порядка.</w:t>
      </w:r>
    </w:p>
    <w:p w:rsidR="007C098B" w:rsidRPr="007C098B" w:rsidRDefault="005F07F2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11.6. </w:t>
      </w:r>
      <w:r w:rsidR="007C098B" w:rsidRPr="007C098B">
        <w:rPr>
          <w:rFonts w:ascii="Times New Roman" w:hAnsi="Times New Roman" w:cs="Times New Roman"/>
          <w:sz w:val="28"/>
          <w:szCs w:val="28"/>
        </w:rPr>
        <w:t>Вопрос о возможности (невозможности) заключения специального инвестиционного контракта выносится на очередное заседание Совета.</w:t>
      </w:r>
    </w:p>
    <w:p w:rsidR="007C098B" w:rsidRPr="007C098B" w:rsidRDefault="005F07F2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7C098B" w:rsidRPr="007C098B">
        <w:rPr>
          <w:rFonts w:ascii="Times New Roman" w:hAnsi="Times New Roman" w:cs="Times New Roman"/>
          <w:sz w:val="28"/>
          <w:szCs w:val="28"/>
        </w:rPr>
        <w:t>Совет принимает решение о невозможности заключения специального инвестиционного контракта если:</w:t>
      </w:r>
    </w:p>
    <w:p w:rsidR="007C098B" w:rsidRPr="007C098B" w:rsidRDefault="005F07F2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C098B" w:rsidRPr="007C098B">
        <w:rPr>
          <w:rFonts w:ascii="Times New Roman" w:hAnsi="Times New Roman" w:cs="Times New Roman"/>
          <w:sz w:val="28"/>
          <w:szCs w:val="28"/>
        </w:rPr>
        <w:t>инвестиционный проект не соответствует целям, указанным в пункте2настоящего Порядка;</w:t>
      </w:r>
    </w:p>
    <w:p w:rsidR="007C098B" w:rsidRPr="007C098B" w:rsidRDefault="005F07F2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C098B" w:rsidRPr="007C098B">
        <w:rPr>
          <w:rFonts w:ascii="Times New Roman" w:hAnsi="Times New Roman" w:cs="Times New Roman"/>
          <w:sz w:val="28"/>
          <w:szCs w:val="28"/>
        </w:rPr>
        <w:t>представленные инвестором заявление и документы не соответствуютпунктам7 - 10 настоящего Порядка;</w:t>
      </w:r>
    </w:p>
    <w:p w:rsidR="007C098B" w:rsidRPr="007C098B" w:rsidRDefault="005F07F2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C098B" w:rsidRPr="007C098B">
        <w:rPr>
          <w:rFonts w:ascii="Times New Roman" w:hAnsi="Times New Roman" w:cs="Times New Roman"/>
          <w:sz w:val="28"/>
          <w:szCs w:val="28"/>
        </w:rPr>
        <w:t>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поселения или муниципальным правовым а</w:t>
      </w:r>
      <w:r w:rsidR="006B1C92">
        <w:rPr>
          <w:rFonts w:ascii="Times New Roman" w:hAnsi="Times New Roman" w:cs="Times New Roman"/>
          <w:sz w:val="28"/>
          <w:szCs w:val="28"/>
        </w:rPr>
        <w:t>ктам;</w:t>
      </w:r>
    </w:p>
    <w:p w:rsidR="007C098B" w:rsidRP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4)</w:t>
      </w:r>
      <w:r w:rsidR="00C970DE">
        <w:rPr>
          <w:rFonts w:ascii="Times New Roman" w:hAnsi="Times New Roman" w:cs="Times New Roman"/>
          <w:sz w:val="28"/>
          <w:szCs w:val="28"/>
        </w:rPr>
        <w:t xml:space="preserve"> </w:t>
      </w:r>
      <w:r w:rsidRPr="007C098B">
        <w:rPr>
          <w:rFonts w:ascii="Times New Roman" w:hAnsi="Times New Roman" w:cs="Times New Roman"/>
          <w:sz w:val="28"/>
          <w:szCs w:val="28"/>
        </w:rPr>
        <w:t>представленные инвестором документы не соответствуют требованиям, установленным пунктом 5 настоящего Порядка.</w:t>
      </w:r>
    </w:p>
    <w:p w:rsidR="007C098B" w:rsidRPr="007C098B" w:rsidRDefault="00432B66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C098B" w:rsidRPr="007C098B">
        <w:rPr>
          <w:rFonts w:ascii="Times New Roman" w:hAnsi="Times New Roman" w:cs="Times New Roman"/>
          <w:sz w:val="28"/>
          <w:szCs w:val="28"/>
        </w:rPr>
        <w:t>Решение Совета оформляется протоколом заседания Совета и направляется секретарем Совета в течение 10 рабочих дней со дня его получения лицам, участвующим в заключении специального инвестиционного контракта.</w:t>
      </w:r>
    </w:p>
    <w:p w:rsidR="007C098B" w:rsidRP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При этом в случае направления решения Совета о возможности заключения специального инвестиционного контракта, одновременно с таким решением направляется проект специального инвестиционного контракта, составленный уполномоченным органом.</w:t>
      </w:r>
    </w:p>
    <w:p w:rsidR="007C098B" w:rsidRPr="007C098B" w:rsidRDefault="00432B66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7C098B" w:rsidRPr="007C098B">
        <w:rPr>
          <w:rFonts w:ascii="Times New Roman" w:hAnsi="Times New Roman" w:cs="Times New Roman"/>
          <w:sz w:val="28"/>
          <w:szCs w:val="28"/>
        </w:rPr>
        <w:t>Инвестор и привлеченное лицо (при наличии) в течение 10 рабочих дней со дня получения проекта специального инвестиционного контракта направляют в Совет подписанный специальный инвестиционный контракт либо оформленный в письменном виде отказ инвестора или привлеченного лица (при наличии) от подписания специального инвестиционного контракта, либо протокол разногласий.</w:t>
      </w:r>
    </w:p>
    <w:p w:rsidR="007C098B" w:rsidRPr="007C098B" w:rsidRDefault="00432B66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7C098B" w:rsidRPr="007C098B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протокола разногласий секретарь Совета проводит переговоры с инвестором или привлеченным лицом (при наличии) для урегулирования таких разногласий (при необходимости -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заключении.</w:t>
      </w:r>
    </w:p>
    <w:p w:rsidR="007C098B" w:rsidRPr="007C098B" w:rsidRDefault="00432B66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7C098B" w:rsidRPr="007C098B">
        <w:rPr>
          <w:rFonts w:ascii="Times New Roman" w:hAnsi="Times New Roman" w:cs="Times New Roman"/>
          <w:sz w:val="28"/>
          <w:szCs w:val="28"/>
        </w:rPr>
        <w:t>В случае неполучения секретарем Совета в течение 20 рабочих дней со дня направления инвестору и привлеченному лицу (при наличии) решения Совета, протокола разногласий или отказа от подписания специального инвестиционного контракта инвестор или привлеченное лицо (при наличии) считается отказавшимся от подписания специального инвестиционного контракта.</w:t>
      </w:r>
    </w:p>
    <w:p w:rsidR="007C098B" w:rsidRP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17.</w:t>
      </w:r>
      <w:r w:rsidR="00C970DE">
        <w:rPr>
          <w:rFonts w:ascii="Times New Roman" w:hAnsi="Times New Roman" w:cs="Times New Roman"/>
          <w:sz w:val="28"/>
          <w:szCs w:val="28"/>
        </w:rPr>
        <w:t xml:space="preserve"> </w:t>
      </w:r>
      <w:r w:rsidRPr="007C098B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получения подписанного инвестором и привлеченным лицом (при наличии) специального </w:t>
      </w:r>
      <w:r w:rsidRPr="007C098B">
        <w:rPr>
          <w:rFonts w:ascii="Times New Roman" w:hAnsi="Times New Roman" w:cs="Times New Roman"/>
          <w:sz w:val="28"/>
          <w:szCs w:val="28"/>
        </w:rPr>
        <w:lastRenderedPageBreak/>
        <w:t>инвестиционного контракта Администрация поселения, а в случае осуществления в отношении инвестора и (или) привлеченного лица мер стимулирования, предусмотренных муниципальными правовыми актами, Администрация поселения подписывает специальный инвестиционный контракт.</w:t>
      </w:r>
    </w:p>
    <w:p w:rsid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18.</w:t>
      </w:r>
      <w:r w:rsidR="00C970DE">
        <w:rPr>
          <w:rFonts w:ascii="Times New Roman" w:hAnsi="Times New Roman" w:cs="Times New Roman"/>
          <w:sz w:val="28"/>
          <w:szCs w:val="28"/>
        </w:rPr>
        <w:t xml:space="preserve"> </w:t>
      </w:r>
      <w:r w:rsidRPr="007C098B">
        <w:rPr>
          <w:rFonts w:ascii="Times New Roman" w:hAnsi="Times New Roman" w:cs="Times New Roman"/>
          <w:sz w:val="28"/>
          <w:szCs w:val="28"/>
        </w:rPr>
        <w:t>Экземпляры подписанного всеми участниками специального инвестиционного контракта передаются Администрацией поселения указанным участникам специального инвестиционного контракта.</w:t>
      </w:r>
    </w:p>
    <w:p w:rsidR="007C098B" w:rsidRP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1</w:t>
      </w:r>
      <w:r w:rsidR="00432B66">
        <w:rPr>
          <w:rFonts w:ascii="Times New Roman" w:hAnsi="Times New Roman" w:cs="Times New Roman"/>
          <w:sz w:val="28"/>
          <w:szCs w:val="28"/>
        </w:rPr>
        <w:t>9</w:t>
      </w:r>
      <w:r w:rsidR="00A63C84">
        <w:rPr>
          <w:rFonts w:ascii="Times New Roman" w:hAnsi="Times New Roman" w:cs="Times New Roman"/>
          <w:sz w:val="28"/>
          <w:szCs w:val="28"/>
        </w:rPr>
        <w:t xml:space="preserve">. </w:t>
      </w:r>
      <w:r w:rsidRPr="007C098B">
        <w:rPr>
          <w:rFonts w:ascii="Times New Roman" w:hAnsi="Times New Roman" w:cs="Times New Roman"/>
          <w:sz w:val="28"/>
          <w:szCs w:val="28"/>
        </w:rPr>
        <w:t>Инвестиционный совет Ново</w:t>
      </w:r>
      <w:r w:rsidR="00432B66">
        <w:rPr>
          <w:rFonts w:ascii="Times New Roman" w:hAnsi="Times New Roman" w:cs="Times New Roman"/>
          <w:sz w:val="28"/>
          <w:szCs w:val="28"/>
        </w:rPr>
        <w:t>малороссий</w:t>
      </w:r>
      <w:r w:rsidRPr="007C098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432B66">
        <w:rPr>
          <w:rFonts w:ascii="Times New Roman" w:hAnsi="Times New Roman" w:cs="Times New Roman"/>
          <w:sz w:val="28"/>
          <w:szCs w:val="28"/>
        </w:rPr>
        <w:t>Выселко</w:t>
      </w:r>
      <w:r w:rsidRPr="007C098B">
        <w:rPr>
          <w:rFonts w:ascii="Times New Roman" w:hAnsi="Times New Roman" w:cs="Times New Roman"/>
          <w:sz w:val="28"/>
          <w:szCs w:val="28"/>
        </w:rPr>
        <w:t xml:space="preserve">вского района (далее - Инвестиционный совет поселения) является коллегиально-совещательным органом, обеспечивающим взаимодействие администрации </w:t>
      </w:r>
      <w:r w:rsidR="00432B66" w:rsidRPr="007C098B">
        <w:rPr>
          <w:rFonts w:ascii="Times New Roman" w:hAnsi="Times New Roman" w:cs="Times New Roman"/>
          <w:sz w:val="28"/>
          <w:szCs w:val="28"/>
        </w:rPr>
        <w:t>Ново</w:t>
      </w:r>
      <w:r w:rsidR="00432B66">
        <w:rPr>
          <w:rFonts w:ascii="Times New Roman" w:hAnsi="Times New Roman" w:cs="Times New Roman"/>
          <w:sz w:val="28"/>
          <w:szCs w:val="28"/>
        </w:rPr>
        <w:t>малороссий</w:t>
      </w:r>
      <w:r w:rsidR="00432B66" w:rsidRPr="007C098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432B66">
        <w:rPr>
          <w:rFonts w:ascii="Times New Roman" w:hAnsi="Times New Roman" w:cs="Times New Roman"/>
          <w:sz w:val="28"/>
          <w:szCs w:val="28"/>
        </w:rPr>
        <w:t>Выселко</w:t>
      </w:r>
      <w:r w:rsidR="00432B66" w:rsidRPr="007C098B">
        <w:rPr>
          <w:rFonts w:ascii="Times New Roman" w:hAnsi="Times New Roman" w:cs="Times New Roman"/>
          <w:sz w:val="28"/>
          <w:szCs w:val="28"/>
        </w:rPr>
        <w:t>вского района</w:t>
      </w:r>
      <w:r w:rsidRPr="007C098B">
        <w:rPr>
          <w:rFonts w:ascii="Times New Roman" w:hAnsi="Times New Roman" w:cs="Times New Roman"/>
          <w:sz w:val="28"/>
          <w:szCs w:val="28"/>
        </w:rPr>
        <w:t xml:space="preserve"> (далее - Администрация поселения), организаций независимо от их организационно-правовой формы, и принимающим решения о целесообразности реализации инвестиционных проектов и возможности предоставления мер государственной поддержки.</w:t>
      </w:r>
    </w:p>
    <w:p w:rsidR="007C098B" w:rsidRP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Инвестиционный совет поселения в своей деятельности руководствуется</w:t>
      </w:r>
      <w:hyperlink r:id="rId15" w:history="1">
        <w:r w:rsidRPr="00432B66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Конституцией Российской Федерации</w:t>
        </w:r>
      </w:hyperlink>
      <w:r w:rsidRPr="00432B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C098B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 Российской Федерации, Краснодарского края, Ново</w:t>
      </w:r>
      <w:r w:rsidR="00432B66">
        <w:rPr>
          <w:rFonts w:ascii="Times New Roman" w:hAnsi="Times New Roman" w:cs="Times New Roman"/>
          <w:sz w:val="28"/>
          <w:szCs w:val="28"/>
        </w:rPr>
        <w:t>малороссий</w:t>
      </w:r>
      <w:r w:rsidRPr="007C098B">
        <w:rPr>
          <w:rFonts w:ascii="Times New Roman" w:hAnsi="Times New Roman" w:cs="Times New Roman"/>
          <w:sz w:val="28"/>
          <w:szCs w:val="28"/>
        </w:rPr>
        <w:t>ского сельского поселения, а также настоящим По</w:t>
      </w:r>
      <w:r w:rsidR="00432B66">
        <w:rPr>
          <w:rFonts w:ascii="Times New Roman" w:hAnsi="Times New Roman" w:cs="Times New Roman"/>
          <w:sz w:val="28"/>
          <w:szCs w:val="28"/>
        </w:rPr>
        <w:t>рядко</w:t>
      </w:r>
      <w:r w:rsidRPr="007C098B">
        <w:rPr>
          <w:rFonts w:ascii="Times New Roman" w:hAnsi="Times New Roman" w:cs="Times New Roman"/>
          <w:sz w:val="28"/>
          <w:szCs w:val="28"/>
        </w:rPr>
        <w:t>м.</w:t>
      </w:r>
    </w:p>
    <w:p w:rsidR="007C098B" w:rsidRPr="007C098B" w:rsidRDefault="00432B66" w:rsidP="007C098B">
      <w:pPr>
        <w:pStyle w:val="ad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7C098B" w:rsidRPr="007C098B">
        <w:rPr>
          <w:rFonts w:ascii="Times New Roman" w:hAnsi="Times New Roman" w:cs="Times New Roman"/>
          <w:sz w:val="28"/>
          <w:szCs w:val="28"/>
        </w:rPr>
        <w:t>К основным задачам и функциям Инвестиционного совета поселения относятся:</w:t>
      </w:r>
    </w:p>
    <w:p w:rsidR="007C098B" w:rsidRP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2</w:t>
      </w:r>
      <w:r w:rsidR="00432B66">
        <w:rPr>
          <w:rFonts w:ascii="Times New Roman" w:hAnsi="Times New Roman" w:cs="Times New Roman"/>
          <w:sz w:val="28"/>
          <w:szCs w:val="28"/>
        </w:rPr>
        <w:t>0</w:t>
      </w:r>
      <w:r w:rsidRPr="007C098B">
        <w:rPr>
          <w:rFonts w:ascii="Times New Roman" w:hAnsi="Times New Roman" w:cs="Times New Roman"/>
          <w:sz w:val="28"/>
          <w:szCs w:val="28"/>
        </w:rPr>
        <w:t>.1.</w:t>
      </w:r>
      <w:r w:rsidR="00C970DE">
        <w:rPr>
          <w:rFonts w:ascii="Times New Roman" w:hAnsi="Times New Roman" w:cs="Times New Roman"/>
          <w:sz w:val="28"/>
          <w:szCs w:val="28"/>
        </w:rPr>
        <w:t xml:space="preserve"> </w:t>
      </w:r>
      <w:r w:rsidRPr="007C098B">
        <w:rPr>
          <w:rFonts w:ascii="Times New Roman" w:hAnsi="Times New Roman" w:cs="Times New Roman"/>
          <w:sz w:val="28"/>
          <w:szCs w:val="28"/>
        </w:rPr>
        <w:t>Организация взаимодействия Администрации поселения, организаций, независимо от их организационно-правовой формы, по вопросам реализации единой политики в области инвестиционной деятельности на территории поселения.</w:t>
      </w:r>
    </w:p>
    <w:p w:rsidR="007C098B" w:rsidRP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2</w:t>
      </w:r>
      <w:r w:rsidR="00432B66">
        <w:rPr>
          <w:rFonts w:ascii="Times New Roman" w:hAnsi="Times New Roman" w:cs="Times New Roman"/>
          <w:sz w:val="28"/>
          <w:szCs w:val="28"/>
        </w:rPr>
        <w:t>0</w:t>
      </w:r>
      <w:r w:rsidRPr="007C098B">
        <w:rPr>
          <w:rFonts w:ascii="Times New Roman" w:hAnsi="Times New Roman" w:cs="Times New Roman"/>
          <w:sz w:val="28"/>
          <w:szCs w:val="28"/>
        </w:rPr>
        <w:t>.2.</w:t>
      </w:r>
      <w:r w:rsidR="00C970DE">
        <w:rPr>
          <w:rFonts w:ascii="Times New Roman" w:hAnsi="Times New Roman" w:cs="Times New Roman"/>
          <w:sz w:val="28"/>
          <w:szCs w:val="28"/>
        </w:rPr>
        <w:t xml:space="preserve"> </w:t>
      </w:r>
      <w:r w:rsidRPr="007C098B">
        <w:rPr>
          <w:rFonts w:ascii="Times New Roman" w:hAnsi="Times New Roman" w:cs="Times New Roman"/>
          <w:sz w:val="28"/>
          <w:szCs w:val="28"/>
        </w:rPr>
        <w:t>Определение приоритетных направлений и формирование стратегических целей по реализации инвестиционной политики.</w:t>
      </w:r>
    </w:p>
    <w:p w:rsidR="007C098B" w:rsidRP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2</w:t>
      </w:r>
      <w:r w:rsidR="00432B66">
        <w:rPr>
          <w:rFonts w:ascii="Times New Roman" w:hAnsi="Times New Roman" w:cs="Times New Roman"/>
          <w:sz w:val="28"/>
          <w:szCs w:val="28"/>
        </w:rPr>
        <w:t>0</w:t>
      </w:r>
      <w:r w:rsidRPr="007C098B">
        <w:rPr>
          <w:rFonts w:ascii="Times New Roman" w:hAnsi="Times New Roman" w:cs="Times New Roman"/>
          <w:sz w:val="28"/>
          <w:szCs w:val="28"/>
        </w:rPr>
        <w:t>.3.</w:t>
      </w:r>
      <w:r w:rsidR="00C970DE">
        <w:rPr>
          <w:rFonts w:ascii="Times New Roman" w:hAnsi="Times New Roman" w:cs="Times New Roman"/>
          <w:sz w:val="28"/>
          <w:szCs w:val="28"/>
        </w:rPr>
        <w:t xml:space="preserve"> </w:t>
      </w:r>
      <w:r w:rsidRPr="007C098B">
        <w:rPr>
          <w:rFonts w:ascii="Times New Roman" w:hAnsi="Times New Roman" w:cs="Times New Roman"/>
          <w:sz w:val="28"/>
          <w:szCs w:val="28"/>
        </w:rPr>
        <w:t>Выполнение функций конкурсной комиссии при проведении конкурсного отбора инвестиционных проек</w:t>
      </w:r>
      <w:r w:rsidR="006B1C92">
        <w:rPr>
          <w:rFonts w:ascii="Times New Roman" w:hAnsi="Times New Roman" w:cs="Times New Roman"/>
          <w:sz w:val="28"/>
          <w:szCs w:val="28"/>
        </w:rPr>
        <w:t>тов для предоставления статуса «</w:t>
      </w:r>
      <w:r w:rsidRPr="007C098B">
        <w:rPr>
          <w:rFonts w:ascii="Times New Roman" w:hAnsi="Times New Roman" w:cs="Times New Roman"/>
          <w:sz w:val="28"/>
          <w:szCs w:val="28"/>
        </w:rPr>
        <w:t>приори</w:t>
      </w:r>
      <w:r w:rsidR="006B1C92">
        <w:rPr>
          <w:rFonts w:ascii="Times New Roman" w:hAnsi="Times New Roman" w:cs="Times New Roman"/>
          <w:sz w:val="28"/>
          <w:szCs w:val="28"/>
        </w:rPr>
        <w:t>тетного инвестиционного проекта»</w:t>
      </w:r>
      <w:r w:rsidRPr="007C098B">
        <w:rPr>
          <w:rFonts w:ascii="Times New Roman" w:hAnsi="Times New Roman" w:cs="Times New Roman"/>
          <w:sz w:val="28"/>
          <w:szCs w:val="28"/>
        </w:rPr>
        <w:t>. По результатам экспертизы и конкурсного отбора издается распоряжение Администрации поселения о предоставлении статуса приоритетного инвестиционного проекта поселения с указанием конкретных форм государственной поддержки.</w:t>
      </w:r>
    </w:p>
    <w:p w:rsidR="007C098B" w:rsidRP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2</w:t>
      </w:r>
      <w:r w:rsidR="00432B66">
        <w:rPr>
          <w:rFonts w:ascii="Times New Roman" w:hAnsi="Times New Roman" w:cs="Times New Roman"/>
          <w:sz w:val="28"/>
          <w:szCs w:val="28"/>
        </w:rPr>
        <w:t>0</w:t>
      </w:r>
      <w:r w:rsidRPr="007C098B">
        <w:rPr>
          <w:rFonts w:ascii="Times New Roman" w:hAnsi="Times New Roman" w:cs="Times New Roman"/>
          <w:sz w:val="28"/>
          <w:szCs w:val="28"/>
        </w:rPr>
        <w:t>.4.</w:t>
      </w:r>
      <w:r w:rsidR="001771F1">
        <w:rPr>
          <w:rFonts w:ascii="Times New Roman" w:hAnsi="Times New Roman" w:cs="Times New Roman"/>
          <w:sz w:val="28"/>
          <w:szCs w:val="28"/>
        </w:rPr>
        <w:t xml:space="preserve"> </w:t>
      </w:r>
      <w:r w:rsidRPr="007C098B">
        <w:rPr>
          <w:rFonts w:ascii="Times New Roman" w:hAnsi="Times New Roman" w:cs="Times New Roman"/>
          <w:sz w:val="28"/>
          <w:szCs w:val="28"/>
        </w:rPr>
        <w:t>Рассмотрение материалов о деятельности субъектов инвестиционной деятельности, реализующих инвестиционные проекты на территории поселения, с последующим вынесением решения о целесообразности продолжения реализации проектов.</w:t>
      </w:r>
    </w:p>
    <w:p w:rsidR="007C098B" w:rsidRP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2</w:t>
      </w:r>
      <w:r w:rsidR="00EF3392">
        <w:rPr>
          <w:rFonts w:ascii="Times New Roman" w:hAnsi="Times New Roman" w:cs="Times New Roman"/>
          <w:sz w:val="28"/>
          <w:szCs w:val="28"/>
        </w:rPr>
        <w:t>0</w:t>
      </w:r>
      <w:r w:rsidRPr="007C098B">
        <w:rPr>
          <w:rFonts w:ascii="Times New Roman" w:hAnsi="Times New Roman" w:cs="Times New Roman"/>
          <w:sz w:val="28"/>
          <w:szCs w:val="28"/>
        </w:rPr>
        <w:t>.5.</w:t>
      </w:r>
      <w:r w:rsidR="001771F1">
        <w:rPr>
          <w:rFonts w:ascii="Times New Roman" w:hAnsi="Times New Roman" w:cs="Times New Roman"/>
          <w:sz w:val="28"/>
          <w:szCs w:val="28"/>
        </w:rPr>
        <w:t xml:space="preserve"> </w:t>
      </w:r>
      <w:r w:rsidRPr="007C098B">
        <w:rPr>
          <w:rFonts w:ascii="Times New Roman" w:hAnsi="Times New Roman" w:cs="Times New Roman"/>
          <w:sz w:val="28"/>
          <w:szCs w:val="28"/>
        </w:rPr>
        <w:t>Рассмотрение и принятие решений о целесообразности внесения на рассмотрение Администрации поселения проектов программ в части развития инвестиционной деятельности на территории поселения.</w:t>
      </w:r>
    </w:p>
    <w:p w:rsidR="007C098B" w:rsidRP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2</w:t>
      </w:r>
      <w:r w:rsidR="00F14352">
        <w:rPr>
          <w:rFonts w:ascii="Times New Roman" w:hAnsi="Times New Roman" w:cs="Times New Roman"/>
          <w:sz w:val="28"/>
          <w:szCs w:val="28"/>
        </w:rPr>
        <w:t>0</w:t>
      </w:r>
      <w:r w:rsidRPr="007C098B">
        <w:rPr>
          <w:rFonts w:ascii="Times New Roman" w:hAnsi="Times New Roman" w:cs="Times New Roman"/>
          <w:sz w:val="28"/>
          <w:szCs w:val="28"/>
        </w:rPr>
        <w:t>.6.</w:t>
      </w:r>
      <w:r w:rsidR="001771F1">
        <w:rPr>
          <w:rFonts w:ascii="Times New Roman" w:hAnsi="Times New Roman" w:cs="Times New Roman"/>
          <w:sz w:val="28"/>
          <w:szCs w:val="28"/>
        </w:rPr>
        <w:t xml:space="preserve"> </w:t>
      </w:r>
      <w:r w:rsidRPr="007C098B">
        <w:rPr>
          <w:rFonts w:ascii="Times New Roman" w:hAnsi="Times New Roman" w:cs="Times New Roman"/>
          <w:sz w:val="28"/>
          <w:szCs w:val="28"/>
        </w:rPr>
        <w:t>Рассмотрение и согласование презентационных материалов, содержащих информацию по инвестиционной деятельности на территории поселения для представления вышеуказанной информации инвесторам.</w:t>
      </w:r>
    </w:p>
    <w:p w:rsidR="007C098B" w:rsidRP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14352">
        <w:rPr>
          <w:rFonts w:ascii="Times New Roman" w:hAnsi="Times New Roman" w:cs="Times New Roman"/>
          <w:sz w:val="28"/>
          <w:szCs w:val="28"/>
        </w:rPr>
        <w:t>0</w:t>
      </w:r>
      <w:r w:rsidRPr="007C098B">
        <w:rPr>
          <w:rFonts w:ascii="Times New Roman" w:hAnsi="Times New Roman" w:cs="Times New Roman"/>
          <w:sz w:val="28"/>
          <w:szCs w:val="28"/>
        </w:rPr>
        <w:t>.7.</w:t>
      </w:r>
      <w:r w:rsidR="001771F1">
        <w:rPr>
          <w:rFonts w:ascii="Times New Roman" w:hAnsi="Times New Roman" w:cs="Times New Roman"/>
          <w:sz w:val="28"/>
          <w:szCs w:val="28"/>
        </w:rPr>
        <w:t xml:space="preserve"> </w:t>
      </w:r>
      <w:r w:rsidRPr="007C098B">
        <w:rPr>
          <w:rFonts w:ascii="Times New Roman" w:hAnsi="Times New Roman" w:cs="Times New Roman"/>
          <w:sz w:val="28"/>
          <w:szCs w:val="28"/>
        </w:rPr>
        <w:t>Рассмотрение и принятие решений о целесообразности перевода земель и земельных участков, расположенных на территории поселения, из одной категории в другую.</w:t>
      </w:r>
    </w:p>
    <w:p w:rsidR="007C098B" w:rsidRP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2</w:t>
      </w:r>
      <w:r w:rsidR="00F14352">
        <w:rPr>
          <w:rFonts w:ascii="Times New Roman" w:hAnsi="Times New Roman" w:cs="Times New Roman"/>
          <w:sz w:val="28"/>
          <w:szCs w:val="28"/>
        </w:rPr>
        <w:t>0</w:t>
      </w:r>
      <w:r w:rsidRPr="007C098B">
        <w:rPr>
          <w:rFonts w:ascii="Times New Roman" w:hAnsi="Times New Roman" w:cs="Times New Roman"/>
          <w:sz w:val="28"/>
          <w:szCs w:val="28"/>
        </w:rPr>
        <w:t>.8.</w:t>
      </w:r>
      <w:r w:rsidR="001771F1">
        <w:rPr>
          <w:rFonts w:ascii="Times New Roman" w:hAnsi="Times New Roman" w:cs="Times New Roman"/>
          <w:sz w:val="28"/>
          <w:szCs w:val="28"/>
        </w:rPr>
        <w:t xml:space="preserve"> </w:t>
      </w:r>
      <w:r w:rsidRPr="007C098B">
        <w:rPr>
          <w:rFonts w:ascii="Times New Roman" w:hAnsi="Times New Roman" w:cs="Times New Roman"/>
          <w:sz w:val="28"/>
          <w:szCs w:val="28"/>
        </w:rPr>
        <w:t>Принятие решений о переносе сроков оплаты платежей по соглашениям о реализации инвестиционных проектов.</w:t>
      </w:r>
    </w:p>
    <w:p w:rsidR="007C098B" w:rsidRP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2</w:t>
      </w:r>
      <w:r w:rsidR="002E737E">
        <w:rPr>
          <w:rFonts w:ascii="Times New Roman" w:hAnsi="Times New Roman" w:cs="Times New Roman"/>
          <w:sz w:val="28"/>
          <w:szCs w:val="28"/>
        </w:rPr>
        <w:t>0</w:t>
      </w:r>
      <w:r w:rsidRPr="007C098B">
        <w:rPr>
          <w:rFonts w:ascii="Times New Roman" w:hAnsi="Times New Roman" w:cs="Times New Roman"/>
          <w:sz w:val="28"/>
          <w:szCs w:val="28"/>
        </w:rPr>
        <w:t>.9</w:t>
      </w:r>
      <w:r w:rsidR="002E737E">
        <w:rPr>
          <w:rFonts w:ascii="Times New Roman" w:hAnsi="Times New Roman" w:cs="Times New Roman"/>
          <w:sz w:val="28"/>
          <w:szCs w:val="28"/>
        </w:rPr>
        <w:t>.</w:t>
      </w:r>
      <w:r w:rsidRPr="007C098B">
        <w:rPr>
          <w:rFonts w:ascii="Times New Roman" w:hAnsi="Times New Roman" w:cs="Times New Roman"/>
          <w:sz w:val="28"/>
          <w:szCs w:val="28"/>
        </w:rPr>
        <w:t xml:space="preserve"> Принятие решений об изменении объема инвестиций, указанного в заявке на реализацию инвестиционного проекта.</w:t>
      </w:r>
    </w:p>
    <w:p w:rsidR="007C098B" w:rsidRP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2</w:t>
      </w:r>
      <w:r w:rsidR="002E737E">
        <w:rPr>
          <w:rFonts w:ascii="Times New Roman" w:hAnsi="Times New Roman" w:cs="Times New Roman"/>
          <w:sz w:val="28"/>
          <w:szCs w:val="28"/>
        </w:rPr>
        <w:t xml:space="preserve">0.10. </w:t>
      </w:r>
      <w:r w:rsidRPr="007C098B">
        <w:rPr>
          <w:rFonts w:ascii="Times New Roman" w:hAnsi="Times New Roman" w:cs="Times New Roman"/>
          <w:sz w:val="28"/>
          <w:szCs w:val="28"/>
        </w:rPr>
        <w:t>Принятие решений о наделении инвестиционного проекта статусом социального объекта.</w:t>
      </w:r>
    </w:p>
    <w:p w:rsidR="007C098B" w:rsidRPr="007C098B" w:rsidRDefault="00A75C09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7C098B" w:rsidRPr="007C098B">
        <w:rPr>
          <w:rFonts w:ascii="Times New Roman" w:hAnsi="Times New Roman" w:cs="Times New Roman"/>
          <w:sz w:val="28"/>
          <w:szCs w:val="28"/>
        </w:rPr>
        <w:t>В рамках предоставленных полномочий Инвестиционный совет поселения имеет право:</w:t>
      </w:r>
    </w:p>
    <w:p w:rsidR="007C098B" w:rsidRPr="007C098B" w:rsidRDefault="00A75C09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C098B" w:rsidRPr="007C098B">
        <w:rPr>
          <w:rFonts w:ascii="Times New Roman" w:hAnsi="Times New Roman" w:cs="Times New Roman"/>
          <w:sz w:val="28"/>
          <w:szCs w:val="28"/>
        </w:rPr>
        <w:t>.1.</w:t>
      </w:r>
      <w:r w:rsidR="001771F1">
        <w:rPr>
          <w:rFonts w:ascii="Times New Roman" w:hAnsi="Times New Roman" w:cs="Times New Roman"/>
          <w:sz w:val="28"/>
          <w:szCs w:val="28"/>
        </w:rPr>
        <w:t xml:space="preserve"> </w:t>
      </w:r>
      <w:r w:rsidR="007C098B" w:rsidRPr="007C098B">
        <w:rPr>
          <w:rFonts w:ascii="Times New Roman" w:hAnsi="Times New Roman" w:cs="Times New Roman"/>
          <w:sz w:val="28"/>
          <w:szCs w:val="28"/>
        </w:rPr>
        <w:t>Запрашивать в установленном порядке от организаций независимо от их организационно-правовых форм и ведомственной принадлежности информацию, необходимую для рассмотрения инвестиционных проектов на заседаниях Инвестиционного совета поселения.</w:t>
      </w:r>
    </w:p>
    <w:p w:rsidR="007C098B" w:rsidRPr="007C098B" w:rsidRDefault="00A75C09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C098B" w:rsidRPr="007C098B">
        <w:rPr>
          <w:rFonts w:ascii="Times New Roman" w:hAnsi="Times New Roman" w:cs="Times New Roman"/>
          <w:sz w:val="28"/>
          <w:szCs w:val="28"/>
        </w:rPr>
        <w:t>.2.</w:t>
      </w:r>
      <w:r w:rsidR="001771F1">
        <w:rPr>
          <w:rFonts w:ascii="Times New Roman" w:hAnsi="Times New Roman" w:cs="Times New Roman"/>
          <w:sz w:val="28"/>
          <w:szCs w:val="28"/>
        </w:rPr>
        <w:t xml:space="preserve"> </w:t>
      </w:r>
      <w:r w:rsidR="007C098B" w:rsidRPr="007C098B">
        <w:rPr>
          <w:rFonts w:ascii="Times New Roman" w:hAnsi="Times New Roman" w:cs="Times New Roman"/>
          <w:sz w:val="28"/>
          <w:szCs w:val="28"/>
        </w:rPr>
        <w:t>Направлять рекомендации Администрации поселения по вопросам выполнения требований законодательства Российской Федерации и Краснодарского края в сфере регулирования инвестиционной деятельности.</w:t>
      </w:r>
    </w:p>
    <w:p w:rsidR="007C098B" w:rsidRPr="007C098B" w:rsidRDefault="00E631FF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C098B" w:rsidRPr="007C098B">
        <w:rPr>
          <w:rFonts w:ascii="Times New Roman" w:hAnsi="Times New Roman" w:cs="Times New Roman"/>
          <w:sz w:val="28"/>
          <w:szCs w:val="28"/>
        </w:rPr>
        <w:t>.3.</w:t>
      </w:r>
      <w:r w:rsidR="001771F1">
        <w:rPr>
          <w:rFonts w:ascii="Times New Roman" w:hAnsi="Times New Roman" w:cs="Times New Roman"/>
          <w:sz w:val="28"/>
          <w:szCs w:val="28"/>
        </w:rPr>
        <w:t xml:space="preserve"> </w:t>
      </w:r>
      <w:r w:rsidR="007C098B" w:rsidRPr="007C098B">
        <w:rPr>
          <w:rFonts w:ascii="Times New Roman" w:hAnsi="Times New Roman" w:cs="Times New Roman"/>
          <w:sz w:val="28"/>
          <w:szCs w:val="28"/>
        </w:rPr>
        <w:t>Приглашать на заседания Инвестиционного совета поселения организации, потенциальных инвесторов и т.д.</w:t>
      </w:r>
    </w:p>
    <w:p w:rsidR="007C098B" w:rsidRPr="00BA3689" w:rsidRDefault="00BA3689" w:rsidP="007C098B">
      <w:pPr>
        <w:pStyle w:val="1"/>
        <w:widowControl/>
        <w:suppressAutoHyphens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3689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C098B" w:rsidRPr="00BA3689">
        <w:rPr>
          <w:rFonts w:ascii="Times New Roman" w:hAnsi="Times New Roman" w:cs="Times New Roman"/>
          <w:b w:val="0"/>
          <w:sz w:val="28"/>
          <w:szCs w:val="28"/>
        </w:rPr>
        <w:t>Регламент деятельности Инвестиционного совета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098B" w:rsidRPr="007C098B" w:rsidRDefault="00BA3689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22.1. </w:t>
      </w:r>
      <w:r w:rsidR="007C098B" w:rsidRPr="007C098B">
        <w:rPr>
          <w:rFonts w:ascii="Times New Roman" w:hAnsi="Times New Roman" w:cs="Times New Roman"/>
          <w:sz w:val="28"/>
          <w:szCs w:val="28"/>
        </w:rPr>
        <w:t xml:space="preserve">Председателем Инвестиционного совета является глава поселения. Заместителем председателя Инвестиционного совета является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7C098B" w:rsidRPr="007C098B">
        <w:rPr>
          <w:rFonts w:ascii="Times New Roman" w:hAnsi="Times New Roman" w:cs="Times New Roman"/>
          <w:sz w:val="28"/>
          <w:szCs w:val="28"/>
        </w:rPr>
        <w:t xml:space="preserve"> по вопросам финансирования, экономики, учета и отчетности поселения.</w:t>
      </w:r>
    </w:p>
    <w:p w:rsidR="007C098B" w:rsidRPr="007C098B" w:rsidRDefault="00CF66B4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C098B" w:rsidRPr="007C098B">
        <w:rPr>
          <w:rFonts w:ascii="Times New Roman" w:hAnsi="Times New Roman" w:cs="Times New Roman"/>
          <w:sz w:val="28"/>
          <w:szCs w:val="28"/>
        </w:rPr>
        <w:t>.2.</w:t>
      </w:r>
      <w:r w:rsidR="001771F1">
        <w:rPr>
          <w:rFonts w:ascii="Times New Roman" w:hAnsi="Times New Roman" w:cs="Times New Roman"/>
          <w:sz w:val="28"/>
          <w:szCs w:val="28"/>
        </w:rPr>
        <w:t xml:space="preserve"> </w:t>
      </w:r>
      <w:r w:rsidR="007C098B" w:rsidRPr="007C098B">
        <w:rPr>
          <w:rFonts w:ascii="Times New Roman" w:hAnsi="Times New Roman" w:cs="Times New Roman"/>
          <w:sz w:val="28"/>
          <w:szCs w:val="28"/>
        </w:rPr>
        <w:t>В случае отсутствия председателя Инвестиционного совета поселения его функции исполняет заместитель председателя Инвестиционного совета поселения.</w:t>
      </w:r>
    </w:p>
    <w:p w:rsidR="007C098B" w:rsidRPr="007C098B" w:rsidRDefault="00CF66B4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C098B" w:rsidRPr="007C098B">
        <w:rPr>
          <w:rFonts w:ascii="Times New Roman" w:hAnsi="Times New Roman" w:cs="Times New Roman"/>
          <w:sz w:val="28"/>
          <w:szCs w:val="28"/>
        </w:rPr>
        <w:t>.3.</w:t>
      </w:r>
      <w:r w:rsidR="001771F1">
        <w:rPr>
          <w:rFonts w:ascii="Times New Roman" w:hAnsi="Times New Roman" w:cs="Times New Roman"/>
          <w:sz w:val="28"/>
          <w:szCs w:val="28"/>
        </w:rPr>
        <w:t xml:space="preserve"> </w:t>
      </w:r>
      <w:r w:rsidR="007C098B" w:rsidRPr="007C098B">
        <w:rPr>
          <w:rFonts w:ascii="Times New Roman" w:hAnsi="Times New Roman" w:cs="Times New Roman"/>
          <w:sz w:val="28"/>
          <w:szCs w:val="28"/>
        </w:rPr>
        <w:t>Инвестиционный совет поселения осуществляет свою деятельность в виде заседаний.</w:t>
      </w:r>
    </w:p>
    <w:p w:rsidR="007C098B" w:rsidRPr="007C098B" w:rsidRDefault="00CF66B4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C098B" w:rsidRPr="007C098B">
        <w:rPr>
          <w:rFonts w:ascii="Times New Roman" w:hAnsi="Times New Roman" w:cs="Times New Roman"/>
          <w:sz w:val="28"/>
          <w:szCs w:val="28"/>
        </w:rPr>
        <w:t>.4.</w:t>
      </w:r>
      <w:r w:rsidR="001771F1">
        <w:rPr>
          <w:rFonts w:ascii="Times New Roman" w:hAnsi="Times New Roman" w:cs="Times New Roman"/>
          <w:sz w:val="28"/>
          <w:szCs w:val="28"/>
        </w:rPr>
        <w:t xml:space="preserve"> </w:t>
      </w:r>
      <w:r w:rsidR="007C098B" w:rsidRPr="007C098B">
        <w:rPr>
          <w:rFonts w:ascii="Times New Roman" w:hAnsi="Times New Roman" w:cs="Times New Roman"/>
          <w:sz w:val="28"/>
          <w:szCs w:val="28"/>
        </w:rPr>
        <w:t>Заседания Инвестиционного совета поселения проводятся по мере поступления заявок.</w:t>
      </w:r>
    </w:p>
    <w:p w:rsidR="007C098B" w:rsidRPr="007C098B" w:rsidRDefault="00CF66B4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C098B" w:rsidRPr="007C098B">
        <w:rPr>
          <w:rFonts w:ascii="Times New Roman" w:hAnsi="Times New Roman" w:cs="Times New Roman"/>
          <w:sz w:val="28"/>
          <w:szCs w:val="28"/>
        </w:rPr>
        <w:t>.5.</w:t>
      </w:r>
      <w:r w:rsidR="001771F1">
        <w:rPr>
          <w:rFonts w:ascii="Times New Roman" w:hAnsi="Times New Roman" w:cs="Times New Roman"/>
          <w:sz w:val="28"/>
          <w:szCs w:val="28"/>
        </w:rPr>
        <w:t xml:space="preserve"> </w:t>
      </w:r>
      <w:r w:rsidR="007C098B" w:rsidRPr="007C098B">
        <w:rPr>
          <w:rFonts w:ascii="Times New Roman" w:hAnsi="Times New Roman" w:cs="Times New Roman"/>
          <w:sz w:val="28"/>
          <w:szCs w:val="28"/>
        </w:rPr>
        <w:t>Заседание считается правомочным для принятия решений при наличии не менее 2/3 списочного состава членов Инвестиционного совета поселения.</w:t>
      </w:r>
    </w:p>
    <w:p w:rsidR="007C098B" w:rsidRPr="007C098B" w:rsidRDefault="00CF66B4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C098B" w:rsidRPr="007C098B">
        <w:rPr>
          <w:rFonts w:ascii="Times New Roman" w:hAnsi="Times New Roman" w:cs="Times New Roman"/>
          <w:sz w:val="28"/>
          <w:szCs w:val="28"/>
        </w:rPr>
        <w:t>.6.</w:t>
      </w:r>
      <w:r w:rsidR="001771F1">
        <w:rPr>
          <w:rFonts w:ascii="Times New Roman" w:hAnsi="Times New Roman" w:cs="Times New Roman"/>
          <w:sz w:val="28"/>
          <w:szCs w:val="28"/>
        </w:rPr>
        <w:t xml:space="preserve"> </w:t>
      </w:r>
      <w:r w:rsidR="007C098B" w:rsidRPr="007C098B">
        <w:rPr>
          <w:rFonts w:ascii="Times New Roman" w:hAnsi="Times New Roman" w:cs="Times New Roman"/>
          <w:sz w:val="28"/>
          <w:szCs w:val="28"/>
        </w:rPr>
        <w:t>Решения Инвестиционного совета поселения принимаются простым большинством голосов, оформляются документально и подписываются председателем Инвестиционного совета (в его отсутствие - заместителем председателя Инвестиционного совета, председательствующим на заседании Инвестиционного совета). В случае равенства голосов решающий голос имеет председатель Инвестиционного совета (его заместитель, председательствующий на заседании Инвестиционного совета).</w:t>
      </w:r>
    </w:p>
    <w:p w:rsidR="007C098B" w:rsidRPr="007C098B" w:rsidRDefault="005E4510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C098B" w:rsidRPr="007C098B">
        <w:rPr>
          <w:rFonts w:ascii="Times New Roman" w:hAnsi="Times New Roman" w:cs="Times New Roman"/>
          <w:sz w:val="28"/>
          <w:szCs w:val="28"/>
        </w:rPr>
        <w:t>.7.</w:t>
      </w:r>
      <w:r w:rsidR="001771F1">
        <w:rPr>
          <w:rFonts w:ascii="Times New Roman" w:hAnsi="Times New Roman" w:cs="Times New Roman"/>
          <w:sz w:val="28"/>
          <w:szCs w:val="28"/>
        </w:rPr>
        <w:t xml:space="preserve"> </w:t>
      </w:r>
      <w:r w:rsidR="007C098B" w:rsidRPr="007C098B">
        <w:rPr>
          <w:rFonts w:ascii="Times New Roman" w:hAnsi="Times New Roman" w:cs="Times New Roman"/>
          <w:sz w:val="28"/>
          <w:szCs w:val="28"/>
        </w:rPr>
        <w:t>Ответственным должностным лицом за подготовку материалов (заключений по инвестиционным проектам, решений) и проведение заседаний Инвестиционного совета является секретарь Инвестиционного совета.</w:t>
      </w:r>
    </w:p>
    <w:p w:rsidR="007C098B" w:rsidRPr="007C098B" w:rsidRDefault="005E4510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7C098B" w:rsidRPr="007C098B">
        <w:rPr>
          <w:rFonts w:ascii="Times New Roman" w:hAnsi="Times New Roman" w:cs="Times New Roman"/>
          <w:sz w:val="28"/>
          <w:szCs w:val="28"/>
        </w:rPr>
        <w:t>.8.</w:t>
      </w:r>
      <w:r w:rsidR="001771F1">
        <w:rPr>
          <w:rFonts w:ascii="Times New Roman" w:hAnsi="Times New Roman" w:cs="Times New Roman"/>
          <w:sz w:val="28"/>
          <w:szCs w:val="28"/>
        </w:rPr>
        <w:t xml:space="preserve"> </w:t>
      </w:r>
      <w:r w:rsidR="007C098B" w:rsidRPr="007C098B">
        <w:rPr>
          <w:rFonts w:ascii="Times New Roman" w:hAnsi="Times New Roman" w:cs="Times New Roman"/>
          <w:sz w:val="28"/>
          <w:szCs w:val="28"/>
        </w:rPr>
        <w:t>Инвестиционный совет прекращает свою деятельность на основании постановления Администрации поселения.</w:t>
      </w:r>
    </w:p>
    <w:p w:rsidR="007C098B" w:rsidRPr="007C098B" w:rsidRDefault="007C098B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B3E" w:rsidRPr="007C098B" w:rsidRDefault="00073B3E" w:rsidP="007C09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B3E" w:rsidRDefault="0079305C" w:rsidP="0079305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4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администрации</w:t>
      </w:r>
    </w:p>
    <w:p w:rsidR="0079305C" w:rsidRDefault="0079305C" w:rsidP="0079305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Новомалороссийского сельского</w:t>
      </w:r>
    </w:p>
    <w:p w:rsidR="0079305C" w:rsidRDefault="0079305C" w:rsidP="0079305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Выселковского района                                                     Е.Ю. Понарина</w:t>
      </w:r>
    </w:p>
    <w:p w:rsidR="007C098B" w:rsidRDefault="007C098B" w:rsidP="0079305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98B" w:rsidRPr="007C098B" w:rsidRDefault="007C098B" w:rsidP="005E4510">
      <w:pPr>
        <w:suppressAutoHyphens/>
        <w:spacing w:after="0" w:line="240" w:lineRule="auto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ПРИЛОЖЕНИЕ</w:t>
      </w:r>
    </w:p>
    <w:p w:rsidR="005E4510" w:rsidRDefault="005E4510" w:rsidP="005E4510">
      <w:pPr>
        <w:suppressAutoHyphens/>
        <w:spacing w:after="0" w:line="240" w:lineRule="auto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7C098B" w:rsidRPr="007C098B">
        <w:rPr>
          <w:rFonts w:ascii="Times New Roman" w:hAnsi="Times New Roman" w:cs="Times New Roman"/>
          <w:sz w:val="28"/>
          <w:szCs w:val="28"/>
        </w:rPr>
        <w:t>заключения специального</w:t>
      </w:r>
    </w:p>
    <w:p w:rsidR="005E4510" w:rsidRDefault="007C098B" w:rsidP="005E4510">
      <w:pPr>
        <w:suppressAutoHyphens/>
        <w:spacing w:after="0" w:line="240" w:lineRule="auto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инвестиционного контракта</w:t>
      </w:r>
    </w:p>
    <w:p w:rsidR="005E4510" w:rsidRDefault="007C098B" w:rsidP="005E4510">
      <w:pPr>
        <w:suppressAutoHyphens/>
        <w:spacing w:after="0" w:line="240" w:lineRule="auto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Ново</w:t>
      </w:r>
      <w:r w:rsidR="005E4510">
        <w:rPr>
          <w:rFonts w:ascii="Times New Roman" w:hAnsi="Times New Roman" w:cs="Times New Roman"/>
          <w:sz w:val="28"/>
          <w:szCs w:val="28"/>
        </w:rPr>
        <w:t>малороссийского сельского</w:t>
      </w:r>
    </w:p>
    <w:p w:rsidR="007C098B" w:rsidRPr="007C098B" w:rsidRDefault="005E4510" w:rsidP="005E4510">
      <w:pPr>
        <w:suppressAutoHyphens/>
        <w:spacing w:after="0" w:line="240" w:lineRule="auto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Выселк</w:t>
      </w:r>
      <w:r w:rsidR="007C098B" w:rsidRPr="007C098B">
        <w:rPr>
          <w:rFonts w:ascii="Times New Roman" w:hAnsi="Times New Roman" w:cs="Times New Roman"/>
          <w:sz w:val="28"/>
          <w:szCs w:val="28"/>
        </w:rPr>
        <w:t>овского района</w:t>
      </w:r>
    </w:p>
    <w:p w:rsidR="007C098B" w:rsidRDefault="007C098B" w:rsidP="005E451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098B" w:rsidRPr="007C098B" w:rsidRDefault="007C098B" w:rsidP="005E451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ЗАЯВКА НА УЧАСТИЕ В ОТБОРЕ</w:t>
      </w:r>
    </w:p>
    <w:p w:rsidR="007C098B" w:rsidRPr="007C098B" w:rsidRDefault="007C098B" w:rsidP="005E4510">
      <w:pPr>
        <w:pStyle w:val="ad"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98B" w:rsidRPr="009B3AD4" w:rsidRDefault="007C098B" w:rsidP="005E451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3AD4">
        <w:rPr>
          <w:rFonts w:ascii="Times New Roman" w:hAnsi="Times New Roman" w:cs="Times New Roman"/>
          <w:sz w:val="24"/>
          <w:szCs w:val="24"/>
        </w:rPr>
        <w:t>(наименование инвестиционного проекта)</w:t>
      </w:r>
    </w:p>
    <w:p w:rsidR="007C098B" w:rsidRPr="007C098B" w:rsidRDefault="007C098B" w:rsidP="007C098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98B" w:rsidRPr="007C098B" w:rsidRDefault="007C098B" w:rsidP="007C098B">
      <w:pPr>
        <w:pStyle w:val="ad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Наименование юридического лица (индивидуального предпринимателя)</w:t>
      </w:r>
    </w:p>
    <w:p w:rsidR="007C098B" w:rsidRPr="007C098B" w:rsidRDefault="007C098B" w:rsidP="007C098B">
      <w:pPr>
        <w:pStyle w:val="ad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E4510">
        <w:rPr>
          <w:rFonts w:ascii="Times New Roman" w:hAnsi="Times New Roman" w:cs="Times New Roman"/>
          <w:sz w:val="28"/>
          <w:szCs w:val="28"/>
        </w:rPr>
        <w:t>__</w:t>
      </w:r>
      <w:r w:rsidRPr="007C098B">
        <w:rPr>
          <w:rFonts w:ascii="Times New Roman" w:hAnsi="Times New Roman" w:cs="Times New Roman"/>
          <w:sz w:val="28"/>
          <w:szCs w:val="28"/>
        </w:rPr>
        <w:t>_</w:t>
      </w:r>
    </w:p>
    <w:p w:rsidR="007C098B" w:rsidRPr="007C098B" w:rsidRDefault="007C098B" w:rsidP="007C098B">
      <w:pPr>
        <w:pStyle w:val="ad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Адрес _________________________________________________________</w:t>
      </w:r>
      <w:r w:rsidR="005E4510">
        <w:rPr>
          <w:rFonts w:ascii="Times New Roman" w:hAnsi="Times New Roman" w:cs="Times New Roman"/>
          <w:sz w:val="28"/>
          <w:szCs w:val="28"/>
        </w:rPr>
        <w:t>__</w:t>
      </w:r>
      <w:r w:rsidRPr="007C098B">
        <w:rPr>
          <w:rFonts w:ascii="Times New Roman" w:hAnsi="Times New Roman" w:cs="Times New Roman"/>
          <w:sz w:val="28"/>
          <w:szCs w:val="28"/>
        </w:rPr>
        <w:t>_</w:t>
      </w:r>
      <w:r w:rsidR="009B3AD4">
        <w:rPr>
          <w:rFonts w:ascii="Times New Roman" w:hAnsi="Times New Roman" w:cs="Times New Roman"/>
          <w:sz w:val="28"/>
          <w:szCs w:val="28"/>
        </w:rPr>
        <w:t>___</w:t>
      </w:r>
    </w:p>
    <w:p w:rsidR="007C098B" w:rsidRPr="007C098B" w:rsidRDefault="007C098B" w:rsidP="007C098B">
      <w:pPr>
        <w:pStyle w:val="ad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Тел./факс _____________________________________________________</w:t>
      </w:r>
      <w:r w:rsidR="005E4510">
        <w:rPr>
          <w:rFonts w:ascii="Times New Roman" w:hAnsi="Times New Roman" w:cs="Times New Roman"/>
          <w:sz w:val="28"/>
          <w:szCs w:val="28"/>
        </w:rPr>
        <w:t>__</w:t>
      </w:r>
      <w:r w:rsidRPr="007C098B">
        <w:rPr>
          <w:rFonts w:ascii="Times New Roman" w:hAnsi="Times New Roman" w:cs="Times New Roman"/>
          <w:sz w:val="28"/>
          <w:szCs w:val="28"/>
        </w:rPr>
        <w:t>__</w:t>
      </w:r>
      <w:r w:rsidR="009B3AD4">
        <w:rPr>
          <w:rFonts w:ascii="Times New Roman" w:hAnsi="Times New Roman" w:cs="Times New Roman"/>
          <w:sz w:val="28"/>
          <w:szCs w:val="28"/>
        </w:rPr>
        <w:t>___</w:t>
      </w:r>
    </w:p>
    <w:p w:rsidR="007C098B" w:rsidRPr="007C098B" w:rsidRDefault="007C098B" w:rsidP="007C098B">
      <w:pPr>
        <w:pStyle w:val="ad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Идентификационный номер (ИНН) __________________</w:t>
      </w:r>
      <w:r w:rsidR="005E4510">
        <w:rPr>
          <w:rFonts w:ascii="Times New Roman" w:hAnsi="Times New Roman" w:cs="Times New Roman"/>
          <w:sz w:val="28"/>
          <w:szCs w:val="28"/>
        </w:rPr>
        <w:t>__</w:t>
      </w:r>
      <w:r w:rsidRPr="007C098B">
        <w:rPr>
          <w:rFonts w:ascii="Times New Roman" w:hAnsi="Times New Roman" w:cs="Times New Roman"/>
          <w:sz w:val="28"/>
          <w:szCs w:val="28"/>
        </w:rPr>
        <w:t>__</w:t>
      </w:r>
      <w:r w:rsidR="009B3AD4">
        <w:rPr>
          <w:rFonts w:ascii="Times New Roman" w:hAnsi="Times New Roman" w:cs="Times New Roman"/>
          <w:sz w:val="28"/>
          <w:szCs w:val="28"/>
        </w:rPr>
        <w:t>________________</w:t>
      </w:r>
    </w:p>
    <w:p w:rsidR="007C098B" w:rsidRPr="007C098B" w:rsidRDefault="007C098B" w:rsidP="007C098B">
      <w:pPr>
        <w:pStyle w:val="ad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Наименование, местонахождение объекта __</w:t>
      </w:r>
      <w:r w:rsidR="005E451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098B" w:rsidRPr="007C098B" w:rsidRDefault="007C098B" w:rsidP="007C098B">
      <w:pPr>
        <w:pStyle w:val="ad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E4510">
        <w:rPr>
          <w:rFonts w:ascii="Times New Roman" w:hAnsi="Times New Roman" w:cs="Times New Roman"/>
          <w:sz w:val="28"/>
          <w:szCs w:val="28"/>
        </w:rPr>
        <w:t>__</w:t>
      </w:r>
    </w:p>
    <w:p w:rsidR="007C098B" w:rsidRPr="007C098B" w:rsidRDefault="007C098B" w:rsidP="007C098B">
      <w:pPr>
        <w:pStyle w:val="ad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Краткое описание инвестиционного проекта____________</w:t>
      </w:r>
      <w:r w:rsidR="005E4510">
        <w:rPr>
          <w:rFonts w:ascii="Times New Roman" w:hAnsi="Times New Roman" w:cs="Times New Roman"/>
          <w:sz w:val="28"/>
          <w:szCs w:val="28"/>
        </w:rPr>
        <w:t>__________________</w:t>
      </w:r>
    </w:p>
    <w:p w:rsidR="007C098B" w:rsidRPr="007C098B" w:rsidRDefault="007C098B" w:rsidP="007C098B">
      <w:pPr>
        <w:pStyle w:val="ad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E4510">
        <w:rPr>
          <w:rFonts w:ascii="Times New Roman" w:hAnsi="Times New Roman" w:cs="Times New Roman"/>
          <w:sz w:val="28"/>
          <w:szCs w:val="28"/>
        </w:rPr>
        <w:t>__</w:t>
      </w:r>
      <w:r w:rsidRPr="007C098B">
        <w:rPr>
          <w:rFonts w:ascii="Times New Roman" w:hAnsi="Times New Roman" w:cs="Times New Roman"/>
          <w:sz w:val="28"/>
          <w:szCs w:val="28"/>
        </w:rPr>
        <w:t>_</w:t>
      </w:r>
    </w:p>
    <w:p w:rsidR="007C098B" w:rsidRDefault="007C098B" w:rsidP="007C098B">
      <w:pPr>
        <w:pStyle w:val="ad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Характеристики инвестиционного проекта __</w:t>
      </w:r>
      <w:r w:rsidR="005E451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E4510" w:rsidRPr="005E4510" w:rsidRDefault="005E4510" w:rsidP="005E4510">
      <w:pPr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_______________________________________________________________________________________</w:t>
      </w:r>
    </w:p>
    <w:p w:rsidR="007C098B" w:rsidRPr="007C098B" w:rsidRDefault="007C098B" w:rsidP="007C098B">
      <w:pPr>
        <w:pStyle w:val="ad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Начало реализации инвестиционного проекта _________________________</w:t>
      </w:r>
      <w:r w:rsidR="005E4510">
        <w:rPr>
          <w:rFonts w:ascii="Times New Roman" w:hAnsi="Times New Roman" w:cs="Times New Roman"/>
          <w:sz w:val="28"/>
          <w:szCs w:val="28"/>
        </w:rPr>
        <w:t>____</w:t>
      </w:r>
    </w:p>
    <w:p w:rsidR="007C098B" w:rsidRPr="007C098B" w:rsidRDefault="007C098B" w:rsidP="007C098B">
      <w:pPr>
        <w:pStyle w:val="ad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Дата ввода объекта в эксплуатацию __</w:t>
      </w:r>
      <w:r w:rsidR="005E451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C098B" w:rsidRPr="007C098B" w:rsidRDefault="007C098B" w:rsidP="007C098B">
      <w:pPr>
        <w:pStyle w:val="ad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Срок окупаемости проекта __________________________________</w:t>
      </w:r>
      <w:r w:rsidR="005E4510">
        <w:rPr>
          <w:rFonts w:ascii="Times New Roman" w:hAnsi="Times New Roman" w:cs="Times New Roman"/>
          <w:sz w:val="28"/>
          <w:szCs w:val="28"/>
        </w:rPr>
        <w:t>___________</w:t>
      </w:r>
    </w:p>
    <w:p w:rsidR="007C098B" w:rsidRPr="007C098B" w:rsidRDefault="007C098B" w:rsidP="007C098B">
      <w:pPr>
        <w:pStyle w:val="ad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Инвестиционные вложения __________________________________</w:t>
      </w:r>
      <w:r w:rsidR="005E4510">
        <w:rPr>
          <w:rFonts w:ascii="Times New Roman" w:hAnsi="Times New Roman" w:cs="Times New Roman"/>
          <w:sz w:val="28"/>
          <w:szCs w:val="28"/>
        </w:rPr>
        <w:t>__________</w:t>
      </w:r>
    </w:p>
    <w:p w:rsidR="007C098B" w:rsidRPr="007C098B" w:rsidRDefault="007C098B" w:rsidP="007C098B">
      <w:pPr>
        <w:pStyle w:val="ad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Источники финансирования:</w:t>
      </w:r>
    </w:p>
    <w:p w:rsidR="007C098B" w:rsidRPr="007C098B" w:rsidRDefault="005E4510" w:rsidP="007C098B">
      <w:pPr>
        <w:pStyle w:val="ad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98B" w:rsidRPr="007C098B">
        <w:rPr>
          <w:rFonts w:ascii="Times New Roman" w:hAnsi="Times New Roman" w:cs="Times New Roman"/>
          <w:sz w:val="28"/>
          <w:szCs w:val="28"/>
        </w:rPr>
        <w:t>собственные средства претендента 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C098B" w:rsidRPr="007C098B" w:rsidRDefault="005E4510" w:rsidP="007C098B">
      <w:pPr>
        <w:pStyle w:val="ad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98B" w:rsidRPr="007C098B">
        <w:rPr>
          <w:rFonts w:ascii="Times New Roman" w:hAnsi="Times New Roman" w:cs="Times New Roman"/>
          <w:sz w:val="28"/>
          <w:szCs w:val="28"/>
        </w:rPr>
        <w:t>заемные средства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C098B" w:rsidRPr="007C098B" w:rsidRDefault="007C098B" w:rsidP="007C098B">
      <w:pPr>
        <w:pStyle w:val="ad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-средства государственной поддержки __</w:t>
      </w:r>
      <w:r w:rsidR="005E451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C098B" w:rsidRPr="007C098B" w:rsidRDefault="005E4510" w:rsidP="007C098B">
      <w:pPr>
        <w:pStyle w:val="ad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98B" w:rsidRPr="007C098B">
        <w:rPr>
          <w:rFonts w:ascii="Times New Roman" w:hAnsi="Times New Roman" w:cs="Times New Roman"/>
          <w:sz w:val="28"/>
          <w:szCs w:val="28"/>
        </w:rPr>
        <w:t>иные привлекаемые заемные средства 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C098B" w:rsidRDefault="007C098B" w:rsidP="007C098B">
      <w:pPr>
        <w:pStyle w:val="ad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Вид запрашиваемой фи</w:t>
      </w:r>
      <w:r w:rsidR="005E4510">
        <w:rPr>
          <w:rFonts w:ascii="Times New Roman" w:hAnsi="Times New Roman" w:cs="Times New Roman"/>
          <w:sz w:val="28"/>
          <w:szCs w:val="28"/>
        </w:rPr>
        <w:t xml:space="preserve">нансовой поддержки </w:t>
      </w:r>
      <w:r w:rsidRPr="007C098B">
        <w:rPr>
          <w:rFonts w:ascii="Times New Roman" w:hAnsi="Times New Roman" w:cs="Times New Roman"/>
          <w:sz w:val="28"/>
          <w:szCs w:val="28"/>
        </w:rPr>
        <w:t>инвестиционной деятельности: __</w:t>
      </w:r>
      <w:r w:rsidR="005E45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4510" w:rsidRPr="005E4510" w:rsidRDefault="005E4510" w:rsidP="005E4510">
      <w:pPr>
        <w:rPr>
          <w:rFonts w:ascii="Times New Roman" w:hAnsi="Times New Roman" w:cs="Times New Roman"/>
          <w:sz w:val="28"/>
          <w:szCs w:val="28"/>
        </w:rPr>
      </w:pPr>
    </w:p>
    <w:p w:rsidR="007C098B" w:rsidRPr="007C098B" w:rsidRDefault="007C098B" w:rsidP="007C098B">
      <w:pPr>
        <w:pStyle w:val="ad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8B">
        <w:rPr>
          <w:rFonts w:ascii="Times New Roman" w:hAnsi="Times New Roman" w:cs="Times New Roman"/>
          <w:sz w:val="28"/>
          <w:szCs w:val="28"/>
        </w:rPr>
        <w:t>Руководитель __________________ __________________</w:t>
      </w:r>
    </w:p>
    <w:p w:rsidR="001771F1" w:rsidRDefault="001771F1" w:rsidP="001771F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C098B" w:rsidRPr="009B3AD4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C098B" w:rsidRPr="009B3AD4">
        <w:rPr>
          <w:rFonts w:ascii="Times New Roman" w:hAnsi="Times New Roman" w:cs="Times New Roman"/>
          <w:sz w:val="24"/>
          <w:szCs w:val="24"/>
        </w:rPr>
        <w:t>(И.О.Ф.)</w:t>
      </w:r>
      <w:bookmarkStart w:id="0" w:name="_GoBack"/>
      <w:bookmarkEnd w:id="0"/>
    </w:p>
    <w:p w:rsidR="007C098B" w:rsidRPr="001771F1" w:rsidRDefault="007C098B" w:rsidP="001771F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98B">
        <w:rPr>
          <w:rFonts w:ascii="Times New Roman" w:hAnsi="Times New Roman" w:cs="Times New Roman"/>
          <w:sz w:val="28"/>
          <w:szCs w:val="28"/>
        </w:rPr>
        <w:t>(дата)</w:t>
      </w:r>
    </w:p>
    <w:sectPr w:rsidR="007C098B" w:rsidRPr="001771F1" w:rsidSect="006B1C92">
      <w:headerReference w:type="default" r:id="rId16"/>
      <w:type w:val="continuous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023" w:rsidRDefault="00BB0023" w:rsidP="001462C4">
      <w:pPr>
        <w:spacing w:after="0" w:line="240" w:lineRule="auto"/>
      </w:pPr>
      <w:r>
        <w:separator/>
      </w:r>
    </w:p>
  </w:endnote>
  <w:endnote w:type="continuationSeparator" w:id="1">
    <w:p w:rsidR="00BB0023" w:rsidRDefault="00BB0023" w:rsidP="0014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023" w:rsidRDefault="00BB0023" w:rsidP="001462C4">
      <w:pPr>
        <w:spacing w:after="0" w:line="240" w:lineRule="auto"/>
      </w:pPr>
      <w:r>
        <w:separator/>
      </w:r>
    </w:p>
  </w:footnote>
  <w:footnote w:type="continuationSeparator" w:id="1">
    <w:p w:rsidR="00BB0023" w:rsidRDefault="00BB0023" w:rsidP="0014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5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62C4" w:rsidRPr="001462C4" w:rsidRDefault="00027FA9" w:rsidP="001462C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62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62C4" w:rsidRPr="001462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4133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>
    <w:nsid w:val="2BF91A3B"/>
    <w:multiLevelType w:val="hybridMultilevel"/>
    <w:tmpl w:val="162E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80DD0"/>
    <w:multiLevelType w:val="hybridMultilevel"/>
    <w:tmpl w:val="69F40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76C9A"/>
    <w:multiLevelType w:val="hybridMultilevel"/>
    <w:tmpl w:val="4A4216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115"/>
    <w:rsid w:val="00027FA9"/>
    <w:rsid w:val="00051B67"/>
    <w:rsid w:val="00073B3E"/>
    <w:rsid w:val="00093654"/>
    <w:rsid w:val="000A38ED"/>
    <w:rsid w:val="000A4EEC"/>
    <w:rsid w:val="000B30D7"/>
    <w:rsid w:val="000B3885"/>
    <w:rsid w:val="000B4199"/>
    <w:rsid w:val="000C19D7"/>
    <w:rsid w:val="000C206D"/>
    <w:rsid w:val="000F7456"/>
    <w:rsid w:val="000F772D"/>
    <w:rsid w:val="00103D61"/>
    <w:rsid w:val="00144B19"/>
    <w:rsid w:val="0014593F"/>
    <w:rsid w:val="001462C4"/>
    <w:rsid w:val="00160024"/>
    <w:rsid w:val="001771F1"/>
    <w:rsid w:val="00181F14"/>
    <w:rsid w:val="00185F08"/>
    <w:rsid w:val="001B585A"/>
    <w:rsid w:val="001F4382"/>
    <w:rsid w:val="001F4846"/>
    <w:rsid w:val="00230F6B"/>
    <w:rsid w:val="00243E86"/>
    <w:rsid w:val="00293A8C"/>
    <w:rsid w:val="002A239D"/>
    <w:rsid w:val="002C53A0"/>
    <w:rsid w:val="002D0A26"/>
    <w:rsid w:val="002E53E0"/>
    <w:rsid w:val="002E737E"/>
    <w:rsid w:val="00301BBD"/>
    <w:rsid w:val="00302202"/>
    <w:rsid w:val="00306115"/>
    <w:rsid w:val="0034260D"/>
    <w:rsid w:val="003D3F85"/>
    <w:rsid w:val="003F43D8"/>
    <w:rsid w:val="00423376"/>
    <w:rsid w:val="00426903"/>
    <w:rsid w:val="00431A82"/>
    <w:rsid w:val="00432B66"/>
    <w:rsid w:val="00437EF2"/>
    <w:rsid w:val="004460CE"/>
    <w:rsid w:val="00464E5B"/>
    <w:rsid w:val="00480BFA"/>
    <w:rsid w:val="004827E7"/>
    <w:rsid w:val="0049375B"/>
    <w:rsid w:val="004A10A8"/>
    <w:rsid w:val="004B2994"/>
    <w:rsid w:val="004C38A5"/>
    <w:rsid w:val="004E0EB7"/>
    <w:rsid w:val="004F4D89"/>
    <w:rsid w:val="00502027"/>
    <w:rsid w:val="00525BD9"/>
    <w:rsid w:val="00526008"/>
    <w:rsid w:val="00562107"/>
    <w:rsid w:val="005761CA"/>
    <w:rsid w:val="00580F8E"/>
    <w:rsid w:val="0059370C"/>
    <w:rsid w:val="005C3D75"/>
    <w:rsid w:val="005E4510"/>
    <w:rsid w:val="005F07F2"/>
    <w:rsid w:val="00601BD7"/>
    <w:rsid w:val="0060403A"/>
    <w:rsid w:val="00615857"/>
    <w:rsid w:val="0063062C"/>
    <w:rsid w:val="006506DD"/>
    <w:rsid w:val="00653D4D"/>
    <w:rsid w:val="00665286"/>
    <w:rsid w:val="00670A57"/>
    <w:rsid w:val="0067284A"/>
    <w:rsid w:val="00673900"/>
    <w:rsid w:val="0067550F"/>
    <w:rsid w:val="00687EE3"/>
    <w:rsid w:val="00694473"/>
    <w:rsid w:val="00697028"/>
    <w:rsid w:val="006A1391"/>
    <w:rsid w:val="006B1C92"/>
    <w:rsid w:val="006B5B5E"/>
    <w:rsid w:val="006E5BD1"/>
    <w:rsid w:val="006F53BB"/>
    <w:rsid w:val="006F67D9"/>
    <w:rsid w:val="006F6F3F"/>
    <w:rsid w:val="00716371"/>
    <w:rsid w:val="00737543"/>
    <w:rsid w:val="0078231A"/>
    <w:rsid w:val="0079305C"/>
    <w:rsid w:val="007A03AD"/>
    <w:rsid w:val="007C098B"/>
    <w:rsid w:val="007C6A5C"/>
    <w:rsid w:val="007F30FE"/>
    <w:rsid w:val="007F37F0"/>
    <w:rsid w:val="00814F0F"/>
    <w:rsid w:val="00820CED"/>
    <w:rsid w:val="00826C1C"/>
    <w:rsid w:val="00827DC2"/>
    <w:rsid w:val="008461BC"/>
    <w:rsid w:val="00857448"/>
    <w:rsid w:val="008811B3"/>
    <w:rsid w:val="00881256"/>
    <w:rsid w:val="0089658F"/>
    <w:rsid w:val="008B0D25"/>
    <w:rsid w:val="008B364D"/>
    <w:rsid w:val="008B4735"/>
    <w:rsid w:val="008B748F"/>
    <w:rsid w:val="009024C9"/>
    <w:rsid w:val="00915E0C"/>
    <w:rsid w:val="0095714E"/>
    <w:rsid w:val="009629C5"/>
    <w:rsid w:val="00974AB1"/>
    <w:rsid w:val="009B09EB"/>
    <w:rsid w:val="009B3AD4"/>
    <w:rsid w:val="009E5FA0"/>
    <w:rsid w:val="00A22584"/>
    <w:rsid w:val="00A230C3"/>
    <w:rsid w:val="00A52446"/>
    <w:rsid w:val="00A53115"/>
    <w:rsid w:val="00A638DC"/>
    <w:rsid w:val="00A63C84"/>
    <w:rsid w:val="00A643DC"/>
    <w:rsid w:val="00A6773E"/>
    <w:rsid w:val="00A75C09"/>
    <w:rsid w:val="00A82BA9"/>
    <w:rsid w:val="00AA74FB"/>
    <w:rsid w:val="00AB6F05"/>
    <w:rsid w:val="00AC71ED"/>
    <w:rsid w:val="00AE2C17"/>
    <w:rsid w:val="00B17DC4"/>
    <w:rsid w:val="00B21FA1"/>
    <w:rsid w:val="00B37400"/>
    <w:rsid w:val="00B478FD"/>
    <w:rsid w:val="00B54197"/>
    <w:rsid w:val="00B721B2"/>
    <w:rsid w:val="00B9616D"/>
    <w:rsid w:val="00BA3689"/>
    <w:rsid w:val="00BA43F3"/>
    <w:rsid w:val="00BA483A"/>
    <w:rsid w:val="00BB0023"/>
    <w:rsid w:val="00BD77E9"/>
    <w:rsid w:val="00C44D80"/>
    <w:rsid w:val="00C45DAF"/>
    <w:rsid w:val="00C57AD8"/>
    <w:rsid w:val="00C74133"/>
    <w:rsid w:val="00C8227F"/>
    <w:rsid w:val="00C970DE"/>
    <w:rsid w:val="00CC187E"/>
    <w:rsid w:val="00CD3F2B"/>
    <w:rsid w:val="00CD7153"/>
    <w:rsid w:val="00CE07D8"/>
    <w:rsid w:val="00CF66B4"/>
    <w:rsid w:val="00D259F8"/>
    <w:rsid w:val="00D41373"/>
    <w:rsid w:val="00D54644"/>
    <w:rsid w:val="00D54DB1"/>
    <w:rsid w:val="00D56955"/>
    <w:rsid w:val="00DA0427"/>
    <w:rsid w:val="00DB2E73"/>
    <w:rsid w:val="00DC2E31"/>
    <w:rsid w:val="00DC33A4"/>
    <w:rsid w:val="00DC6593"/>
    <w:rsid w:val="00DE3747"/>
    <w:rsid w:val="00DF7358"/>
    <w:rsid w:val="00E1673F"/>
    <w:rsid w:val="00E17289"/>
    <w:rsid w:val="00E21C9B"/>
    <w:rsid w:val="00E538EE"/>
    <w:rsid w:val="00E56242"/>
    <w:rsid w:val="00E60459"/>
    <w:rsid w:val="00E62C14"/>
    <w:rsid w:val="00E631FF"/>
    <w:rsid w:val="00E66B11"/>
    <w:rsid w:val="00E7418E"/>
    <w:rsid w:val="00E96F24"/>
    <w:rsid w:val="00EB17B0"/>
    <w:rsid w:val="00EC1797"/>
    <w:rsid w:val="00ED0F8A"/>
    <w:rsid w:val="00EE6C00"/>
    <w:rsid w:val="00EF1DF2"/>
    <w:rsid w:val="00EF3392"/>
    <w:rsid w:val="00F111E8"/>
    <w:rsid w:val="00F14352"/>
    <w:rsid w:val="00F456C4"/>
    <w:rsid w:val="00F456C7"/>
    <w:rsid w:val="00F53C16"/>
    <w:rsid w:val="00F6230B"/>
    <w:rsid w:val="00F63A88"/>
    <w:rsid w:val="00F64FE4"/>
    <w:rsid w:val="00F662C0"/>
    <w:rsid w:val="00F724D7"/>
    <w:rsid w:val="00F80C4F"/>
    <w:rsid w:val="00F81B7A"/>
    <w:rsid w:val="00F8397A"/>
    <w:rsid w:val="00F87DB7"/>
    <w:rsid w:val="00F91F61"/>
    <w:rsid w:val="00F95F01"/>
    <w:rsid w:val="00FA7757"/>
    <w:rsid w:val="00FD4C69"/>
    <w:rsid w:val="00FD4CFC"/>
    <w:rsid w:val="00FE0926"/>
    <w:rsid w:val="00FE16A8"/>
    <w:rsid w:val="00FF1036"/>
    <w:rsid w:val="00FF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A1"/>
  </w:style>
  <w:style w:type="paragraph" w:styleId="1">
    <w:name w:val="heading 1"/>
    <w:basedOn w:val="a"/>
    <w:next w:val="a"/>
    <w:link w:val="10"/>
    <w:uiPriority w:val="99"/>
    <w:qFormat/>
    <w:rsid w:val="00437E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1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306115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2C4"/>
  </w:style>
  <w:style w:type="paragraph" w:styleId="a6">
    <w:name w:val="footer"/>
    <w:basedOn w:val="a"/>
    <w:link w:val="a7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2C4"/>
  </w:style>
  <w:style w:type="paragraph" w:styleId="a8">
    <w:name w:val="Balloon Text"/>
    <w:basedOn w:val="a"/>
    <w:link w:val="a9"/>
    <w:uiPriority w:val="99"/>
    <w:semiHidden/>
    <w:unhideWhenUsed/>
    <w:rsid w:val="00E1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2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7E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437EF2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437EF2"/>
    <w:rPr>
      <w:b/>
      <w:bCs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073B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07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3B3E"/>
  </w:style>
  <w:style w:type="character" w:customStyle="1" w:styleId="highlight">
    <w:name w:val="highlight"/>
    <w:basedOn w:val="a0"/>
    <w:rsid w:val="00F456C4"/>
  </w:style>
  <w:style w:type="paragraph" w:customStyle="1" w:styleId="western">
    <w:name w:val="western"/>
    <w:basedOn w:val="a"/>
    <w:rsid w:val="00F456C4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ConsPlusTitle">
    <w:name w:val="ConsPlusTitle"/>
    <w:rsid w:val="00DC2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0733138&amp;sub=0" TargetMode="External"/><Relationship Id="rId13" Type="http://schemas.openxmlformats.org/officeDocument/2006/relationships/hyperlink" Target="http://municipal.garant.ru/document?id=12025350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25350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25350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0003000&amp;sub=0" TargetMode="External"/><Relationship Id="rId10" Type="http://schemas.openxmlformats.org/officeDocument/2006/relationships/hyperlink" Target="http://municipal.garant.ru/document?id=71037900&amp;sub=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70733138&amp;sub=0" TargetMode="External"/><Relationship Id="rId14" Type="http://schemas.openxmlformats.org/officeDocument/2006/relationships/hyperlink" Target="http://municipal.garant.ru/document?id=710379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EBEC-2625-412D-8B11-9AAAC08C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10</Pages>
  <Words>3636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190</cp:revision>
  <cp:lastPrinted>2018-10-31T05:33:00Z</cp:lastPrinted>
  <dcterms:created xsi:type="dcterms:W3CDTF">2015-12-17T08:03:00Z</dcterms:created>
  <dcterms:modified xsi:type="dcterms:W3CDTF">2018-11-01T06:19:00Z</dcterms:modified>
</cp:coreProperties>
</file>