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  <w:r w:rsidR="00C16B75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A71917">
        <w:rPr>
          <w:rFonts w:ascii="Times New Roman" w:eastAsia="SimSun" w:hAnsi="Times New Roman" w:cs="Times New Roman"/>
          <w:sz w:val="28"/>
          <w:szCs w:val="28"/>
        </w:rPr>
        <w:t>2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515472">
        <w:rPr>
          <w:rFonts w:ascii="Times New Roman" w:eastAsia="SimSun" w:hAnsi="Times New Roman" w:cs="Times New Roman"/>
          <w:sz w:val="28"/>
          <w:szCs w:val="28"/>
        </w:rPr>
        <w:t>26.10.2018 г.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515472">
        <w:rPr>
          <w:rFonts w:ascii="Times New Roman" w:eastAsia="SimSun" w:hAnsi="Times New Roman" w:cs="Times New Roman"/>
          <w:sz w:val="28"/>
          <w:szCs w:val="28"/>
        </w:rPr>
        <w:t>104</w:t>
      </w:r>
    </w:p>
    <w:p w:rsidR="00A71917" w:rsidRPr="00A71917" w:rsidRDefault="00A71917" w:rsidP="00843259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71917" w:rsidRDefault="00A71917" w:rsidP="00843259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893CDC" w:rsidRPr="00AD26BE" w:rsidRDefault="00893CDC" w:rsidP="00843259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AD26BE">
        <w:rPr>
          <w:rFonts w:ascii="Times New Roman" w:hAnsi="Times New Roman" w:cs="Times New Roman"/>
          <w:sz w:val="28"/>
          <w:szCs w:val="28"/>
        </w:rPr>
        <w:t>ПЕРЕЧН</w:t>
      </w:r>
      <w:r w:rsidR="00AD26BE">
        <w:rPr>
          <w:rFonts w:ascii="Times New Roman" w:hAnsi="Times New Roman" w:cs="Times New Roman"/>
          <w:sz w:val="28"/>
          <w:szCs w:val="28"/>
        </w:rPr>
        <w:t>И</w:t>
      </w:r>
    </w:p>
    <w:p w:rsidR="00A71917" w:rsidRPr="00AD26BE" w:rsidRDefault="00A71917" w:rsidP="00843259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AD26BE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частей,</w:t>
      </w:r>
    </w:p>
    <w:p w:rsidR="00A71917" w:rsidRPr="00AD26BE" w:rsidRDefault="00A71917" w:rsidP="00843259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AD26BE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</w:t>
      </w:r>
    </w:p>
    <w:p w:rsidR="00A71917" w:rsidRPr="00AD26BE" w:rsidRDefault="00A71917" w:rsidP="00843259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AD26BE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контроля</w:t>
      </w:r>
    </w:p>
    <w:p w:rsidR="00A71917" w:rsidRPr="00AD26BE" w:rsidRDefault="00A71917" w:rsidP="00893CDC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AD26B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893CDC" w:rsidRPr="00AD26BE">
        <w:rPr>
          <w:rFonts w:ascii="Times New Roman" w:hAnsi="Times New Roman" w:cs="Times New Roman"/>
          <w:sz w:val="28"/>
          <w:szCs w:val="28"/>
        </w:rPr>
        <w:t>на территории Новомалороссийского сельского поселения</w:t>
      </w:r>
    </w:p>
    <w:p w:rsidR="00893CDC" w:rsidRPr="00893CDC" w:rsidRDefault="00893CDC" w:rsidP="00893CDC"/>
    <w:p w:rsidR="00893CDC" w:rsidRDefault="00893CDC" w:rsidP="00893CDC">
      <w:pPr>
        <w:pStyle w:val="1"/>
        <w:widowControl/>
        <w:numPr>
          <w:ilvl w:val="0"/>
          <w:numId w:val="7"/>
        </w:numPr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A71917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или их отдельных</w:t>
      </w:r>
    </w:p>
    <w:p w:rsidR="00893CDC" w:rsidRDefault="00893CDC" w:rsidP="00893CDC">
      <w:pPr>
        <w:pStyle w:val="1"/>
        <w:widowControl/>
        <w:suppressAutoHyphens/>
        <w:spacing w:before="0" w:after="0"/>
        <w:ind w:left="72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71917">
        <w:rPr>
          <w:rFonts w:ascii="Times New Roman" w:hAnsi="Times New Roman" w:cs="Times New Roman"/>
          <w:b w:val="0"/>
          <w:sz w:val="28"/>
          <w:szCs w:val="28"/>
        </w:rPr>
        <w:t>частей,</w:t>
      </w:r>
      <w:r w:rsidR="00515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917">
        <w:rPr>
          <w:rFonts w:ascii="Times New Roman" w:hAnsi="Times New Roman" w:cs="Times New Roman"/>
          <w:b w:val="0"/>
          <w:sz w:val="28"/>
          <w:szCs w:val="28"/>
        </w:rPr>
        <w:t>содержащих обязательные требования, оценка соблюдения</w:t>
      </w:r>
    </w:p>
    <w:p w:rsidR="00893CDC" w:rsidRDefault="00893CDC" w:rsidP="00893CDC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71917">
        <w:rPr>
          <w:rFonts w:ascii="Times New Roman" w:hAnsi="Times New Roman" w:cs="Times New Roman"/>
          <w:b w:val="0"/>
          <w:sz w:val="28"/>
          <w:szCs w:val="28"/>
        </w:rPr>
        <w:t>которых является предметом муниципального контроля</w:t>
      </w:r>
    </w:p>
    <w:p w:rsidR="00893CDC" w:rsidRDefault="00893CDC" w:rsidP="00893CDC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71917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за сохранностью</w:t>
      </w:r>
    </w:p>
    <w:p w:rsidR="00893CDC" w:rsidRDefault="00893CDC" w:rsidP="00893CDC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71917">
        <w:rPr>
          <w:rFonts w:ascii="Times New Roman" w:hAnsi="Times New Roman" w:cs="Times New Roman"/>
          <w:b w:val="0"/>
          <w:sz w:val="28"/>
          <w:szCs w:val="28"/>
        </w:rPr>
        <w:t>автомобильных дорог местного значения в границах</w:t>
      </w:r>
    </w:p>
    <w:p w:rsidR="00893CDC" w:rsidRPr="00A71917" w:rsidRDefault="00893CDC" w:rsidP="00893CDC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71917">
        <w:rPr>
          <w:rFonts w:ascii="Times New Roman" w:hAnsi="Times New Roman" w:cs="Times New Roman"/>
          <w:b w:val="0"/>
          <w:sz w:val="28"/>
          <w:szCs w:val="28"/>
        </w:rPr>
        <w:t>населенных пунктов поселения</w:t>
      </w:r>
    </w:p>
    <w:p w:rsidR="00A71917" w:rsidRPr="00A71917" w:rsidRDefault="00A71917" w:rsidP="0084325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84325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A71917" w:rsidRPr="00A71917" w:rsidRDefault="00A71917" w:rsidP="0084325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A71917" w:rsidRPr="00A71917" w:rsidRDefault="00A71917" w:rsidP="0084325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Pr="00A71917" w:rsidRDefault="00A71917" w:rsidP="00A7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097915" w:rsidRDefault="00A71917" w:rsidP="00097915">
            <w:pPr>
              <w:pStyle w:val="ac"/>
              <w:widowControl/>
              <w:suppressAutoHyphens/>
              <w:ind w:left="-69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097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8A3D59" w:rsidP="00515472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71917" w:rsidRPr="00A71917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Решение</w:t>
              </w:r>
            </w:hyperlink>
            <w:r w:rsidR="00515472">
              <w:t xml:space="preserve"> </w:t>
            </w:r>
            <w:r w:rsidR="00A71917" w:rsidRPr="00A71917">
              <w:rPr>
                <w:rFonts w:ascii="Times New Roman" w:hAnsi="Times New Roman" w:cs="Times New Roman"/>
              </w:rPr>
              <w:t>комиссии Таможенно</w:t>
            </w:r>
            <w:r w:rsidR="00515472">
              <w:rPr>
                <w:rFonts w:ascii="Times New Roman" w:hAnsi="Times New Roman" w:cs="Times New Roman"/>
              </w:rPr>
              <w:t xml:space="preserve">го союза от 18 октября 2011 г. № </w:t>
            </w:r>
            <w:r w:rsidR="00A71917" w:rsidRPr="00A71917">
              <w:rPr>
                <w:rFonts w:ascii="Times New Roman" w:hAnsi="Times New Roman" w:cs="Times New Roman"/>
              </w:rPr>
              <w:t>827 об утв. Технического регламента Тамо</w:t>
            </w:r>
            <w:r w:rsidR="00893CDC">
              <w:rPr>
                <w:rFonts w:ascii="Times New Roman" w:hAnsi="Times New Roman" w:cs="Times New Roman"/>
              </w:rPr>
              <w:t>женного союза «</w:t>
            </w:r>
            <w:r w:rsidR="00A71917" w:rsidRPr="00A71917">
              <w:rPr>
                <w:rFonts w:ascii="Times New Roman" w:hAnsi="Times New Roman" w:cs="Times New Roman"/>
              </w:rPr>
              <w:t>Б</w:t>
            </w:r>
            <w:r w:rsidR="00893CDC">
              <w:rPr>
                <w:rFonts w:ascii="Times New Roman" w:hAnsi="Times New Roman" w:cs="Times New Roman"/>
              </w:rPr>
              <w:t>езопасность автомобильных дорог»</w:t>
            </w:r>
            <w:r w:rsidR="00A71917" w:rsidRPr="00A71917">
              <w:rPr>
                <w:rFonts w:ascii="Times New Roman" w:hAnsi="Times New Roman" w:cs="Times New Roman"/>
              </w:rPr>
              <w:t xml:space="preserve"> (ТР ТС - 014/2011)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пункт 13.1, пункт 13.2, подпункты, а), б), г) пункта 13.5</w:t>
            </w:r>
          </w:p>
        </w:tc>
      </w:tr>
    </w:tbl>
    <w:p w:rsidR="00A71917" w:rsidRDefault="00A71917" w:rsidP="00A7191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CDC" w:rsidRDefault="00893CDC" w:rsidP="00A7191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A7191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A71917" w:rsidRPr="00A71917" w:rsidRDefault="00A71917" w:rsidP="00A7191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N</w:t>
            </w:r>
          </w:p>
          <w:p w:rsidR="00A71917" w:rsidRPr="00A71917" w:rsidRDefault="00A71917" w:rsidP="00A7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1</w:t>
            </w:r>
          </w:p>
          <w:p w:rsidR="00A71917" w:rsidRPr="00A71917" w:rsidRDefault="00A71917" w:rsidP="00A7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8A3D59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71917" w:rsidRPr="00A71917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Земельный кодекс</w:t>
              </w:r>
            </w:hyperlink>
            <w:r w:rsidR="00515472">
              <w:t xml:space="preserve"> </w:t>
            </w:r>
            <w:r w:rsidR="00A71917" w:rsidRPr="00A71917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Статья 90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2</w:t>
            </w:r>
          </w:p>
          <w:p w:rsidR="00A71917" w:rsidRPr="00A71917" w:rsidRDefault="00A71917" w:rsidP="00A7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8A3D59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71917" w:rsidRPr="00A71917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Кодекс об административных правонарушениях</w:t>
              </w:r>
            </w:hyperlink>
            <w:r w:rsidR="00A71917" w:rsidRPr="00A7191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Статья 11.21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3</w:t>
            </w:r>
          </w:p>
          <w:p w:rsidR="00A71917" w:rsidRPr="00A71917" w:rsidRDefault="00A71917" w:rsidP="00A7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8A3D59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71917" w:rsidRPr="00A71917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Градостроительный кодекс</w:t>
              </w:r>
            </w:hyperlink>
            <w:r w:rsidR="00515472">
              <w:t xml:space="preserve"> </w:t>
            </w:r>
            <w:r w:rsidR="00A71917" w:rsidRPr="00A71917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Pr="00A71917">
              <w:rPr>
                <w:rFonts w:ascii="Times New Roman" w:hAnsi="Times New Roman" w:cs="Times New Roman"/>
              </w:rPr>
              <w:t>содержание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Pr="00A71917">
              <w:rPr>
                <w:rFonts w:ascii="Times New Roman" w:hAnsi="Times New Roman" w:cs="Times New Roman"/>
              </w:rPr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Статья 19,23,49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4</w:t>
            </w:r>
          </w:p>
          <w:p w:rsidR="00A71917" w:rsidRPr="00A71917" w:rsidRDefault="00A71917" w:rsidP="00A7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8A3D59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71917" w:rsidRPr="00A71917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515472">
              <w:t xml:space="preserve"> </w:t>
            </w:r>
            <w:r w:rsidR="00893CDC">
              <w:rPr>
                <w:rFonts w:ascii="Times New Roman" w:hAnsi="Times New Roman" w:cs="Times New Roman"/>
              </w:rPr>
              <w:t>о</w:t>
            </w:r>
            <w:r w:rsidR="00A71917" w:rsidRPr="00A71917">
              <w:rPr>
                <w:rFonts w:ascii="Times New Roman" w:hAnsi="Times New Roman" w:cs="Times New Roman"/>
              </w:rPr>
              <w:t>т 10.12.1995 № 196-ФЗ «О безопасности дорожного движения»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Статья 12,13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5</w:t>
            </w:r>
          </w:p>
          <w:p w:rsidR="00A71917" w:rsidRPr="00A71917" w:rsidRDefault="00A71917" w:rsidP="00A7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8A3D59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71917" w:rsidRPr="00A71917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A71917" w:rsidRPr="00A71917">
              <w:rPr>
                <w:rFonts w:ascii="Times New Roman" w:hAnsi="Times New Roman" w:cs="Times New Roman"/>
              </w:rPr>
              <w:t xml:space="preserve"> от 06.10.2003 </w:t>
            </w:r>
            <w:r w:rsidR="00A71917">
              <w:rPr>
                <w:rFonts w:ascii="Times New Roman" w:hAnsi="Times New Roman" w:cs="Times New Roman"/>
              </w:rPr>
              <w:t xml:space="preserve">№ </w:t>
            </w:r>
            <w:r w:rsidR="00A71917" w:rsidRPr="00A71917">
              <w:rPr>
                <w:rFonts w:ascii="Times New Roman" w:hAnsi="Times New Roman" w:cs="Times New Roman"/>
              </w:rPr>
              <w:t>131-ФЗ</w:t>
            </w:r>
            <w:r w:rsidR="00A71917">
              <w:rPr>
                <w:rFonts w:ascii="Times New Roman" w:hAnsi="Times New Roman" w:cs="Times New Roman"/>
              </w:rPr>
              <w:t xml:space="preserve"> «</w:t>
            </w:r>
            <w:r w:rsidR="00A71917" w:rsidRPr="00A71917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A719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Статьи 14-16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47C" w:rsidRPr="00097915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097915">
              <w:rPr>
                <w:rFonts w:ascii="Times New Roman" w:hAnsi="Times New Roman" w:cs="Times New Roman"/>
              </w:rPr>
              <w:t>6</w:t>
            </w: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</w:rPr>
            </w:pPr>
          </w:p>
          <w:p w:rsidR="00A71917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8A3D59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71917" w:rsidRPr="00A71917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A71917">
              <w:rPr>
                <w:rFonts w:ascii="Times New Roman" w:hAnsi="Times New Roman" w:cs="Times New Roman"/>
              </w:rPr>
              <w:t xml:space="preserve"> от 08.11.2007 № </w:t>
            </w:r>
            <w:r w:rsidR="00A71917" w:rsidRPr="00A71917">
              <w:rPr>
                <w:rFonts w:ascii="Times New Roman" w:hAnsi="Times New Roman" w:cs="Times New Roman"/>
              </w:rPr>
              <w:t>257-ФЗ</w:t>
            </w:r>
            <w:r w:rsidR="00A71917">
              <w:rPr>
                <w:rFonts w:ascii="Times New Roman" w:hAnsi="Times New Roman" w:cs="Times New Roman"/>
              </w:rPr>
              <w:t xml:space="preserve"> «</w:t>
            </w:r>
            <w:r w:rsidR="00A71917" w:rsidRPr="00A71917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="00A71917" w:rsidRPr="00A71917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</w:t>
            </w:r>
            <w:r w:rsidR="007F6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lastRenderedPageBreak/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7F647C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Статьи 13, </w:t>
            </w:r>
            <w:r w:rsidR="00A71917" w:rsidRPr="00A71917">
              <w:rPr>
                <w:rFonts w:ascii="Times New Roman" w:hAnsi="Times New Roman" w:cs="Times New Roman"/>
              </w:rPr>
              <w:t>13.1,19,20,22,25,26,29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A71917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Федеральный закон</w:t>
            </w:r>
          </w:p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 xml:space="preserve">от 26.12.2008 </w:t>
            </w:r>
            <w:r w:rsidR="007F647C">
              <w:rPr>
                <w:rFonts w:ascii="Times New Roman" w:hAnsi="Times New Roman" w:cs="Times New Roman"/>
              </w:rPr>
              <w:t xml:space="preserve">№ </w:t>
            </w:r>
            <w:r w:rsidRPr="00A71917">
              <w:rPr>
                <w:rFonts w:ascii="Times New Roman" w:hAnsi="Times New Roman" w:cs="Times New Roman"/>
              </w:rPr>
              <w:t>294-ФЗ</w:t>
            </w:r>
          </w:p>
          <w:p w:rsidR="00A71917" w:rsidRPr="00A71917" w:rsidRDefault="007F647C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71917" w:rsidRPr="00A71917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</w:t>
            </w:r>
          </w:p>
          <w:p w:rsidR="00A71917" w:rsidRPr="00A71917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контроля (надзора) и муниципального контроля</w:t>
            </w:r>
            <w:r w:rsidR="007F6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71917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7F647C" w:rsidRDefault="007F647C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III. Указы Президента Российской Федерации,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917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097915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47C" w:rsidRPr="00097915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097915">
              <w:rPr>
                <w:rFonts w:ascii="Times New Roman" w:hAnsi="Times New Roman" w:cs="Times New Roman"/>
              </w:rPr>
              <w:t>1</w:t>
            </w: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7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097915" w:rsidRDefault="008A3D59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71917" w:rsidRPr="00097915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Постановление</w:t>
              </w:r>
            </w:hyperlink>
            <w:r w:rsidR="00A71917" w:rsidRPr="00097915">
              <w:rPr>
                <w:rFonts w:ascii="Times New Roman" w:hAnsi="Times New Roman" w:cs="Times New Roman"/>
              </w:rPr>
              <w:t xml:space="preserve"> Правительства Российской Федерации от 29.10.2009 </w:t>
            </w:r>
            <w:r w:rsidR="007F647C" w:rsidRPr="00097915">
              <w:rPr>
                <w:rFonts w:ascii="Times New Roman" w:hAnsi="Times New Roman" w:cs="Times New Roman"/>
              </w:rPr>
              <w:t xml:space="preserve">№ </w:t>
            </w:r>
            <w:r w:rsidR="00A71917" w:rsidRPr="00097915">
              <w:rPr>
                <w:rFonts w:ascii="Times New Roman" w:hAnsi="Times New Roman" w:cs="Times New Roman"/>
              </w:rPr>
              <w:t>860. Требования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A71917" w:rsidRPr="00097915" w:rsidRDefault="00A71917" w:rsidP="00223270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97915">
              <w:rPr>
                <w:rFonts w:ascii="Times New Roman" w:hAnsi="Times New Roman" w:cs="Times New Roman"/>
              </w:rPr>
              <w:t>Вместе с</w:t>
            </w:r>
            <w:r w:rsidR="007F647C" w:rsidRPr="00097915">
              <w:rPr>
                <w:rFonts w:ascii="Times New Roman" w:hAnsi="Times New Roman" w:cs="Times New Roman"/>
              </w:rPr>
              <w:t xml:space="preserve"> «</w:t>
            </w:r>
            <w:r w:rsidRPr="00097915">
              <w:rPr>
                <w:rFonts w:ascii="Times New Roman" w:hAnsi="Times New Roman" w:cs="Times New Roman"/>
              </w:rPr>
              <w:t>Минимально необходимыми для обслуживания участников дорожного движения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Pr="00097915">
              <w:rPr>
                <w:rFonts w:ascii="Times New Roman" w:hAnsi="Times New Roman" w:cs="Times New Roman"/>
              </w:rPr>
              <w:t>требованиями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Pr="00097915">
              <w:rPr>
                <w:rFonts w:ascii="Times New Roman" w:hAnsi="Times New Roman" w:cs="Times New Roman"/>
              </w:rPr>
              <w:t xml:space="preserve">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</w:t>
            </w:r>
            <w:r w:rsidRPr="00097915">
              <w:rPr>
                <w:rFonts w:ascii="Times New Roman" w:hAnsi="Times New Roman" w:cs="Times New Roman"/>
              </w:rPr>
              <w:lastRenderedPageBreak/>
              <w:t>автомобильных дорог</w:t>
            </w:r>
            <w:r w:rsidR="007F647C" w:rsidRPr="00097915">
              <w:rPr>
                <w:rFonts w:ascii="Times New Roman" w:hAnsi="Times New Roman" w:cs="Times New Roman"/>
              </w:rPr>
              <w:t>»</w:t>
            </w:r>
            <w:r w:rsidRPr="00097915">
              <w:rPr>
                <w:rFonts w:ascii="Times New Roman" w:hAnsi="Times New Roman" w:cs="Times New Roman"/>
              </w:rPr>
              <w:t xml:space="preserve">, </w:t>
            </w:r>
            <w:r w:rsidR="007F647C" w:rsidRPr="00097915">
              <w:rPr>
                <w:rFonts w:ascii="Times New Roman" w:hAnsi="Times New Roman" w:cs="Times New Roman"/>
              </w:rPr>
              <w:t>«</w:t>
            </w:r>
            <w:r w:rsidRPr="00097915">
              <w:rPr>
                <w:rFonts w:ascii="Times New Roman" w:hAnsi="Times New Roman" w:cs="Times New Roman"/>
              </w:rPr>
              <w:t>Требованиями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Pr="00097915">
              <w:rPr>
                <w:rFonts w:ascii="Times New Roman" w:hAnsi="Times New Roman" w:cs="Times New Roman"/>
              </w:rPr>
              <w:t>к перечню минимально необходимых услуг, оказываемых на объектах дорожного сервиса, размещаемых в границах полос отвода автомобильных дорог</w:t>
            </w:r>
            <w:r w:rsidR="007F647C" w:rsidRPr="000979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097915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97915">
              <w:rPr>
                <w:rFonts w:ascii="Times New Roman" w:hAnsi="Times New Roman" w:cs="Times New Roman"/>
              </w:rPr>
              <w:lastRenderedPageBreak/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097915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97915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7C" w:rsidRPr="00097915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7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8A3D59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71917" w:rsidRPr="007F647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Постановление</w:t>
              </w:r>
            </w:hyperlink>
            <w:r w:rsidR="00515472">
              <w:t xml:space="preserve"> </w:t>
            </w:r>
            <w:r w:rsidR="00A71917" w:rsidRPr="007F647C">
              <w:rPr>
                <w:rFonts w:ascii="Times New Roman" w:hAnsi="Times New Roman" w:cs="Times New Roman"/>
              </w:rPr>
              <w:t xml:space="preserve">Правительства Российской Федерации от 30.06.2010 </w:t>
            </w:r>
            <w:r w:rsidR="007F647C">
              <w:rPr>
                <w:rFonts w:ascii="Times New Roman" w:hAnsi="Times New Roman" w:cs="Times New Roman"/>
              </w:rPr>
              <w:t xml:space="preserve">№ </w:t>
            </w:r>
            <w:r w:rsidR="00A71917" w:rsidRPr="007F647C">
              <w:rPr>
                <w:rFonts w:ascii="Times New Roman" w:hAnsi="Times New Roman" w:cs="Times New Roman"/>
              </w:rPr>
              <w:t xml:space="preserve">489 </w:t>
            </w:r>
            <w:r w:rsidR="007F647C">
              <w:rPr>
                <w:rFonts w:ascii="Times New Roman" w:hAnsi="Times New Roman" w:cs="Times New Roman"/>
              </w:rPr>
              <w:t>«</w:t>
            </w:r>
            <w:r w:rsidR="00A71917" w:rsidRPr="007F647C">
              <w:rPr>
                <w:rFonts w:ascii="Times New Roman" w:hAnsi="Times New Roman" w:cs="Times New Roman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7F6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7F647C" w:rsidRDefault="007F647C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исполнительной власти и нормативные документы федеральных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47C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917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8A3D59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71917" w:rsidRPr="007F647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="00515472">
              <w:t xml:space="preserve"> </w:t>
            </w:r>
            <w:r w:rsidR="00A71917" w:rsidRPr="007F647C">
              <w:rPr>
                <w:rFonts w:ascii="Times New Roman" w:hAnsi="Times New Roman" w:cs="Times New Roman"/>
              </w:rPr>
              <w:t>Минтранса России от 27.08.2009</w:t>
            </w:r>
            <w:r w:rsidR="00515472">
              <w:rPr>
                <w:rFonts w:ascii="Times New Roman" w:hAnsi="Times New Roman" w:cs="Times New Roman"/>
              </w:rPr>
              <w:t xml:space="preserve">   </w:t>
            </w:r>
            <w:r w:rsidR="00A71917" w:rsidRPr="007F647C">
              <w:rPr>
                <w:rFonts w:ascii="Times New Roman" w:hAnsi="Times New Roman" w:cs="Times New Roman"/>
              </w:rPr>
              <w:t xml:space="preserve"> </w:t>
            </w:r>
            <w:r w:rsidR="007F647C">
              <w:rPr>
                <w:rFonts w:ascii="Times New Roman" w:hAnsi="Times New Roman" w:cs="Times New Roman"/>
              </w:rPr>
              <w:t>№ 150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="007F647C">
              <w:rPr>
                <w:rFonts w:ascii="Times New Roman" w:hAnsi="Times New Roman" w:cs="Times New Roman"/>
              </w:rPr>
              <w:t>«</w:t>
            </w:r>
            <w:r w:rsidR="00A71917" w:rsidRPr="007F647C">
              <w:rPr>
                <w:rFonts w:ascii="Times New Roman" w:hAnsi="Times New Roman" w:cs="Times New Roman"/>
              </w:rPr>
              <w:t>Порядок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="00A71917" w:rsidRPr="007F647C">
              <w:rPr>
                <w:rFonts w:ascii="Times New Roman" w:hAnsi="Times New Roman" w:cs="Times New Roman"/>
              </w:rPr>
              <w:t>проведения оценки технического состояния автомобильных дорог</w:t>
            </w:r>
            <w:r w:rsidR="007F6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Владельцы автомобильных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647C" w:rsidRPr="00223270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7C" w:rsidRPr="00223270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7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8A3D59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71917" w:rsidRPr="007F647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="00A71917" w:rsidRPr="007F647C">
              <w:rPr>
                <w:rFonts w:ascii="Times New Roman" w:hAnsi="Times New Roman" w:cs="Times New Roman"/>
              </w:rPr>
              <w:t xml:space="preserve"> Минтранса России от 25.10.2012</w:t>
            </w:r>
            <w:r w:rsidR="00515472">
              <w:rPr>
                <w:rFonts w:ascii="Times New Roman" w:hAnsi="Times New Roman" w:cs="Times New Roman"/>
              </w:rPr>
              <w:t xml:space="preserve">    </w:t>
            </w:r>
            <w:r w:rsidR="00A71917" w:rsidRPr="007F647C">
              <w:rPr>
                <w:rFonts w:ascii="Times New Roman" w:hAnsi="Times New Roman" w:cs="Times New Roman"/>
              </w:rPr>
              <w:t xml:space="preserve"> </w:t>
            </w:r>
            <w:r w:rsidR="007F647C">
              <w:rPr>
                <w:rFonts w:ascii="Times New Roman" w:hAnsi="Times New Roman" w:cs="Times New Roman"/>
              </w:rPr>
              <w:t xml:space="preserve">№ </w:t>
            </w:r>
            <w:r w:rsidR="00A71917" w:rsidRPr="007F647C">
              <w:rPr>
                <w:rFonts w:ascii="Times New Roman" w:hAnsi="Times New Roman" w:cs="Times New Roman"/>
              </w:rPr>
              <w:t>384</w:t>
            </w:r>
            <w:r w:rsidR="007F647C">
              <w:rPr>
                <w:rFonts w:ascii="Times New Roman" w:hAnsi="Times New Roman" w:cs="Times New Roman"/>
              </w:rPr>
              <w:t xml:space="preserve"> «</w:t>
            </w:r>
            <w:r w:rsidR="00A71917" w:rsidRPr="007F647C">
              <w:rPr>
                <w:rFonts w:ascii="Times New Roman" w:hAnsi="Times New Roman" w:cs="Times New Roman"/>
              </w:rPr>
              <w:t>Порядок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="00A71917" w:rsidRPr="007F647C">
              <w:rPr>
                <w:rFonts w:ascii="Times New Roman" w:hAnsi="Times New Roman" w:cs="Times New Roman"/>
              </w:rPr>
              <w:t xml:space="preserve">осуществления владельцем автомобильной дороги мониторинга </w:t>
            </w:r>
            <w:r w:rsidR="00A71917" w:rsidRPr="007F647C">
              <w:rPr>
                <w:rFonts w:ascii="Times New Roman" w:hAnsi="Times New Roman" w:cs="Times New Roman"/>
              </w:rPr>
              <w:lastRenderedPageBreak/>
              <w:t>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 w:rsidR="007F6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lastRenderedPageBreak/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F647C" w:rsidRPr="00223270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7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8A3D59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71917" w:rsidRPr="007F647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Приказ</w:t>
              </w:r>
            </w:hyperlink>
            <w:r w:rsidR="00A71917" w:rsidRPr="007F647C">
              <w:rPr>
                <w:rFonts w:ascii="Times New Roman" w:hAnsi="Times New Roman" w:cs="Times New Roman"/>
              </w:rPr>
              <w:t xml:space="preserve"> Министерства транспорта РФ от 12 августа 2011 года </w:t>
            </w:r>
            <w:r w:rsidR="007F647C">
              <w:rPr>
                <w:rFonts w:ascii="Times New Roman" w:hAnsi="Times New Roman" w:cs="Times New Roman"/>
              </w:rPr>
              <w:t xml:space="preserve">№ </w:t>
            </w:r>
            <w:r w:rsidR="00A71917" w:rsidRPr="007F647C">
              <w:rPr>
                <w:rFonts w:ascii="Times New Roman" w:hAnsi="Times New Roman" w:cs="Times New Roman"/>
              </w:rPr>
              <w:t xml:space="preserve">211 </w:t>
            </w:r>
            <w:r w:rsidR="007F647C">
              <w:rPr>
                <w:rFonts w:ascii="Times New Roman" w:hAnsi="Times New Roman" w:cs="Times New Roman"/>
              </w:rPr>
              <w:t>«</w:t>
            </w:r>
            <w:r w:rsidR="00A71917" w:rsidRPr="007F647C">
              <w:rPr>
                <w:rFonts w:ascii="Times New Roman" w:hAnsi="Times New Roman" w:cs="Times New Roman"/>
              </w:rPr>
              <w:t>Об утверждении порядка осуществления временных ограничений или прекращения движения транспортных средств по автомобильным дорогам</w:t>
            </w:r>
            <w:r w:rsidR="007F6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7F647C" w:rsidRDefault="007F647C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47C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917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7F647C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Постановление, ГОСТ </w:t>
            </w:r>
            <w:r w:rsidR="00A71917" w:rsidRPr="007F647C">
              <w:rPr>
                <w:rFonts w:ascii="Times New Roman" w:hAnsi="Times New Roman" w:cs="Times New Roman"/>
              </w:rPr>
              <w:t>Госстроя России от 11.10.1993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A71917" w:rsidRPr="007F647C">
              <w:rPr>
                <w:rFonts w:ascii="Times New Roman" w:hAnsi="Times New Roman" w:cs="Times New Roman"/>
              </w:rPr>
              <w:t xml:space="preserve">221. </w:t>
            </w:r>
            <w:hyperlink r:id="rId20" w:history="1">
              <w:r w:rsidR="00A71917" w:rsidRPr="007F647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ГОСТ Р 50597-93</w:t>
              </w:r>
            </w:hyperlink>
            <w:r>
              <w:rPr>
                <w:rFonts w:ascii="Times New Roman" w:hAnsi="Times New Roman" w:cs="Times New Roman"/>
                <w:b/>
              </w:rPr>
              <w:t>«</w:t>
            </w:r>
            <w:r w:rsidR="00A71917" w:rsidRPr="007F647C">
              <w:rPr>
                <w:rFonts w:ascii="Times New Roman" w:hAnsi="Times New Roman" w:cs="Times New Roman"/>
              </w:rPr>
              <w:t xml:space="preserve">Автомобильные дороги и улицы. Требования к эксплуатационному состоянию, допустимому по условиям обеспечения безопасности дорожного </w:t>
            </w:r>
            <w:r w:rsidR="00A71917" w:rsidRPr="007F647C">
              <w:rPr>
                <w:rFonts w:ascii="Times New Roman" w:hAnsi="Times New Roman" w:cs="Times New Roman"/>
              </w:rPr>
              <w:lastRenderedPageBreak/>
              <w:t>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lastRenderedPageBreak/>
              <w:t>Владельцы автомобильных дорог, организации, осуществляющие ремонт и содержание</w:t>
            </w:r>
            <w:r w:rsidR="00515472">
              <w:rPr>
                <w:rFonts w:ascii="Times New Roman" w:hAnsi="Times New Roman" w:cs="Times New Roman"/>
              </w:rPr>
              <w:t xml:space="preserve"> </w:t>
            </w:r>
            <w:r w:rsidRPr="007F647C">
              <w:rPr>
                <w:rFonts w:ascii="Times New Roman" w:hAnsi="Times New Roman" w:cs="Times New Roman"/>
              </w:rPr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7F647C" w:rsidRDefault="007F647C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47C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1</w:t>
            </w:r>
            <w:r w:rsidR="007F647C" w:rsidRPr="007F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8A3D59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A71917" w:rsidRPr="007F647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A71917" w:rsidRPr="007F647C">
              <w:rPr>
                <w:rFonts w:ascii="Times New Roman" w:hAnsi="Times New Roman" w:cs="Times New Roman"/>
              </w:rPr>
              <w:t xml:space="preserve"> Краснодарского края от 7 июня 2001 г. </w:t>
            </w:r>
            <w:r w:rsidR="007F647C">
              <w:rPr>
                <w:rFonts w:ascii="Times New Roman" w:hAnsi="Times New Roman" w:cs="Times New Roman"/>
              </w:rPr>
              <w:t xml:space="preserve">№ </w:t>
            </w:r>
            <w:r w:rsidR="00A71917" w:rsidRPr="007F647C">
              <w:rPr>
                <w:rFonts w:ascii="Times New Roman" w:hAnsi="Times New Roman" w:cs="Times New Roman"/>
              </w:rPr>
              <w:t xml:space="preserve">369-КЗ </w:t>
            </w:r>
            <w:r w:rsidR="007F647C">
              <w:rPr>
                <w:rFonts w:ascii="Times New Roman" w:hAnsi="Times New Roman" w:cs="Times New Roman"/>
              </w:rPr>
              <w:t>«</w:t>
            </w:r>
            <w:r w:rsidR="00A71917" w:rsidRPr="007F647C">
              <w:rPr>
                <w:rFonts w:ascii="Times New Roman" w:hAnsi="Times New Roman" w:cs="Times New Roman"/>
              </w:rPr>
              <w:t>Об автомобильных дорогах, расположенных на территории Краснодарского края</w:t>
            </w:r>
            <w:r w:rsidR="007F6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Статья 13</w:t>
            </w:r>
          </w:p>
        </w:tc>
      </w:tr>
    </w:tbl>
    <w:p w:rsidR="007F647C" w:rsidRDefault="007F647C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A71917" w:rsidRP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A71917" w:rsidRDefault="00A71917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7F647C" w:rsidRPr="00A71917" w:rsidRDefault="007F647C" w:rsidP="007F64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47C" w:rsidRPr="007F647C" w:rsidRDefault="007F647C" w:rsidP="007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7F647C" w:rsidRDefault="00A71917" w:rsidP="007F647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F647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49686E">
            <w:pPr>
              <w:pStyle w:val="ac"/>
              <w:widowControl/>
              <w:suppressAutoHyphens/>
              <w:ind w:left="-817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9" w:rsidRPr="00893CDC" w:rsidRDefault="00A71917" w:rsidP="00893CD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>Решение Совета Ново</w:t>
            </w:r>
            <w:r w:rsidR="002C19F9" w:rsidRPr="00843259">
              <w:rPr>
                <w:rFonts w:ascii="Times New Roman" w:hAnsi="Times New Roman" w:cs="Times New Roman"/>
                <w:sz w:val="24"/>
                <w:szCs w:val="24"/>
              </w:rPr>
              <w:t>малороссий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2C19F9" w:rsidRPr="00843259">
              <w:rPr>
                <w:rFonts w:ascii="Times New Roman" w:hAnsi="Times New Roman" w:cs="Times New Roman"/>
                <w:sz w:val="24"/>
                <w:szCs w:val="24"/>
              </w:rPr>
              <w:t>Выселковс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</w:t>
            </w:r>
            <w:r w:rsidR="00843259" w:rsidRPr="00843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25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43259" w:rsidRPr="00843259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8432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3259" w:rsidRPr="00843259">
              <w:rPr>
                <w:rFonts w:ascii="Times New Roman" w:hAnsi="Times New Roman" w:cs="Times New Roman"/>
                <w:sz w:val="24"/>
                <w:szCs w:val="24"/>
              </w:rPr>
              <w:t>1/151</w:t>
            </w:r>
            <w:r w:rsidR="0056728F" w:rsidRPr="0056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259"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Правил </w:t>
            </w:r>
            <w:r w:rsidR="0056728F"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43259"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лагоустройства</w:t>
            </w:r>
          </w:p>
          <w:p w:rsidR="00A71917" w:rsidRPr="0056728F" w:rsidRDefault="00843259" w:rsidP="00D5002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Новомалороссийского сельского</w:t>
            </w:r>
            <w:r w:rsidR="0089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Выселковского района</w:t>
            </w:r>
            <w:r w:rsidR="0056728F"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2C19F9" w:rsidRDefault="00A71917" w:rsidP="002C19F9">
            <w:pPr>
              <w:pStyle w:val="ac"/>
              <w:widowControl/>
              <w:suppressAutoHyphens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9F9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2C19F9" w:rsidRDefault="0056728F" w:rsidP="00D5002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п.п.2.3.,3.4.2.,3.4.9.,</w:t>
            </w:r>
            <w:r w:rsidR="00E754BA">
              <w:rPr>
                <w:rFonts w:ascii="Times New Roman" w:hAnsi="Times New Roman" w:cs="Times New Roman"/>
              </w:rPr>
              <w:t>8.2., 8.4.,</w:t>
            </w:r>
            <w:r w:rsidR="00D64F29">
              <w:rPr>
                <w:rFonts w:ascii="Times New Roman" w:hAnsi="Times New Roman" w:cs="Times New Roman"/>
              </w:rPr>
              <w:t xml:space="preserve"> 10.2.,10.3., 10.4.,</w:t>
            </w:r>
            <w:r w:rsidR="00D50029">
              <w:rPr>
                <w:rFonts w:ascii="Times New Roman" w:hAnsi="Times New Roman" w:cs="Times New Roman"/>
              </w:rPr>
              <w:t xml:space="preserve"> 10.7., 10.9.,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D50029" w:rsidRDefault="00A71917" w:rsidP="0049686E">
            <w:pPr>
              <w:pStyle w:val="ac"/>
              <w:widowControl/>
              <w:suppressAutoHyphens/>
              <w:ind w:left="-709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50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C" w:rsidRDefault="00A71917" w:rsidP="00207421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207421">
              <w:rPr>
                <w:rFonts w:ascii="Times New Roman" w:hAnsi="Times New Roman" w:cs="Times New Roman"/>
              </w:rPr>
              <w:t>Постановление администрации Ново</w:t>
            </w:r>
            <w:r w:rsidR="002C19F9" w:rsidRPr="00207421">
              <w:rPr>
                <w:rFonts w:ascii="Times New Roman" w:hAnsi="Times New Roman" w:cs="Times New Roman"/>
              </w:rPr>
              <w:t>малороссий</w:t>
            </w:r>
            <w:r w:rsidRPr="00207421"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r w:rsidR="002C19F9" w:rsidRPr="00207421">
              <w:rPr>
                <w:rFonts w:ascii="Times New Roman" w:hAnsi="Times New Roman" w:cs="Times New Roman"/>
              </w:rPr>
              <w:t>Выселковс</w:t>
            </w:r>
            <w:r w:rsidRPr="00207421">
              <w:rPr>
                <w:rFonts w:ascii="Times New Roman" w:hAnsi="Times New Roman" w:cs="Times New Roman"/>
              </w:rPr>
              <w:t xml:space="preserve">кого района от </w:t>
            </w:r>
            <w:r w:rsidR="00D50029" w:rsidRPr="00207421">
              <w:rPr>
                <w:rFonts w:ascii="Times New Roman" w:hAnsi="Times New Roman" w:cs="Times New Roman"/>
              </w:rPr>
              <w:t>0</w:t>
            </w:r>
            <w:r w:rsidRPr="00207421">
              <w:rPr>
                <w:rFonts w:ascii="Times New Roman" w:hAnsi="Times New Roman" w:cs="Times New Roman"/>
              </w:rPr>
              <w:t>5.0</w:t>
            </w:r>
            <w:r w:rsidR="00D50029" w:rsidRPr="00207421">
              <w:rPr>
                <w:rFonts w:ascii="Times New Roman" w:hAnsi="Times New Roman" w:cs="Times New Roman"/>
              </w:rPr>
              <w:t xml:space="preserve">6.2017 года </w:t>
            </w:r>
          </w:p>
          <w:p w:rsidR="00A71917" w:rsidRPr="00207421" w:rsidRDefault="00D50029" w:rsidP="00207421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207421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A71917" w:rsidRPr="00207421">
              <w:rPr>
                <w:rFonts w:ascii="Times New Roman" w:hAnsi="Times New Roman" w:cs="Times New Roman"/>
              </w:rPr>
              <w:t>4</w:t>
            </w:r>
            <w:r w:rsidRPr="00207421">
              <w:rPr>
                <w:rFonts w:ascii="Times New Roman" w:hAnsi="Times New Roman" w:cs="Times New Roman"/>
              </w:rPr>
              <w:t>4</w:t>
            </w:r>
            <w:r w:rsidR="00207421">
              <w:rPr>
                <w:rFonts w:ascii="Times New Roman" w:hAnsi="Times New Roman" w:cs="Times New Roman"/>
              </w:rPr>
              <w:t>«</w:t>
            </w:r>
            <w:r w:rsidR="00A71917" w:rsidRPr="00207421">
              <w:rPr>
                <w:rFonts w:ascii="Times New Roman" w:hAnsi="Times New Roman" w:cs="Times New Roman"/>
              </w:rPr>
              <w:t>Об утверждении административного регламента ис</w:t>
            </w:r>
            <w:r w:rsidR="00893CDC">
              <w:rPr>
                <w:rFonts w:ascii="Times New Roman" w:hAnsi="Times New Roman" w:cs="Times New Roman"/>
              </w:rPr>
              <w:t>полнения муниципальной функции «</w:t>
            </w:r>
            <w:r w:rsidR="00A71917" w:rsidRPr="00207421">
              <w:rPr>
                <w:rFonts w:ascii="Times New Roman" w:hAnsi="Times New Roman" w:cs="Times New Roman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 w:rsidRPr="00207421">
              <w:rPr>
                <w:rFonts w:ascii="Times New Roman" w:hAnsi="Times New Roman" w:cs="Times New Roman"/>
              </w:rPr>
              <w:t xml:space="preserve">сельского </w:t>
            </w:r>
            <w:r w:rsidR="00A71917" w:rsidRPr="00207421">
              <w:rPr>
                <w:rFonts w:ascii="Times New Roman" w:hAnsi="Times New Roman" w:cs="Times New Roman"/>
              </w:rPr>
              <w:t>поселения</w:t>
            </w:r>
            <w:r w:rsidR="002074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2C19F9" w:rsidRDefault="00A71917" w:rsidP="002C19F9">
            <w:pPr>
              <w:pStyle w:val="ac"/>
              <w:widowControl/>
              <w:suppressAutoHyphens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9F9">
              <w:rPr>
                <w:rFonts w:ascii="Times New Roman" w:hAnsi="Times New Roman" w:cs="Times New Roman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2C19F9" w:rsidRDefault="00A71917" w:rsidP="002C19F9">
            <w:pPr>
              <w:pStyle w:val="ac"/>
              <w:widowControl/>
              <w:suppressAutoHyphens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9F9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A71917" w:rsidRPr="00EC1B0C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5A06" w:rsidRDefault="004C7DDE" w:rsidP="00C95A06">
      <w:pPr>
        <w:pStyle w:val="1"/>
        <w:widowControl/>
        <w:numPr>
          <w:ilvl w:val="0"/>
          <w:numId w:val="7"/>
        </w:numPr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1364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917" w:rsidRPr="00EC1B0C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или их отдельных</w:t>
      </w:r>
    </w:p>
    <w:p w:rsidR="00C95A06" w:rsidRDefault="00A71917" w:rsidP="00C95A06">
      <w:pPr>
        <w:pStyle w:val="1"/>
        <w:widowControl/>
        <w:suppressAutoHyphens/>
        <w:spacing w:before="0" w:after="0"/>
        <w:ind w:left="72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>частей,</w:t>
      </w:r>
      <w:r w:rsidR="001364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B0C">
        <w:rPr>
          <w:rFonts w:ascii="Times New Roman" w:hAnsi="Times New Roman" w:cs="Times New Roman"/>
          <w:b w:val="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в области торговой деятельности на территории Ново</w:t>
      </w:r>
      <w:r w:rsidR="00EC1B0C">
        <w:rPr>
          <w:rFonts w:ascii="Times New Roman" w:hAnsi="Times New Roman" w:cs="Times New Roman"/>
          <w:b w:val="0"/>
          <w:sz w:val="28"/>
          <w:szCs w:val="28"/>
        </w:rPr>
        <w:t>малороссий</w:t>
      </w:r>
      <w:r w:rsidRPr="00EC1B0C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</w:t>
      </w:r>
    </w:p>
    <w:p w:rsidR="00A71917" w:rsidRPr="00EC1B0C" w:rsidRDefault="00A71917" w:rsidP="00C95A06">
      <w:pPr>
        <w:pStyle w:val="1"/>
        <w:widowControl/>
        <w:suppressAutoHyphens/>
        <w:spacing w:before="0" w:after="0"/>
        <w:ind w:left="72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C1B0C">
        <w:rPr>
          <w:rFonts w:ascii="Times New Roman" w:hAnsi="Times New Roman" w:cs="Times New Roman"/>
          <w:b w:val="0"/>
          <w:sz w:val="28"/>
          <w:szCs w:val="28"/>
        </w:rPr>
        <w:t>Выселковс</w:t>
      </w:r>
      <w:r w:rsidRPr="00EC1B0C">
        <w:rPr>
          <w:rFonts w:ascii="Times New Roman" w:hAnsi="Times New Roman" w:cs="Times New Roman"/>
          <w:b w:val="0"/>
          <w:sz w:val="28"/>
          <w:szCs w:val="28"/>
        </w:rPr>
        <w:t>кого района</w:t>
      </w:r>
    </w:p>
    <w:p w:rsidR="00A71917" w:rsidRPr="00EC1B0C" w:rsidRDefault="00A71917" w:rsidP="003C60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3C60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A71917" w:rsidRPr="00A71917" w:rsidRDefault="00A71917" w:rsidP="003C60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A71917" w:rsidRPr="00A71917" w:rsidRDefault="00A71917" w:rsidP="003C60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38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1B0C" w:rsidRDefault="00EC1B0C" w:rsidP="00A7191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C95A0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A71917" w:rsidRPr="00A71917" w:rsidRDefault="00A71917" w:rsidP="00A7191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3061"/>
        <w:gridCol w:w="3431"/>
        <w:gridCol w:w="2722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B0C" w:rsidRPr="00EC1B0C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FB161B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8A3D59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71917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A71917" w:rsidRPr="00EC1B0C">
              <w:rPr>
                <w:rFonts w:ascii="Times New Roman" w:hAnsi="Times New Roman" w:cs="Times New Roman"/>
              </w:rPr>
              <w:t xml:space="preserve"> от 28.12.2009 г. </w:t>
            </w:r>
            <w:r w:rsidR="00EC1B0C">
              <w:rPr>
                <w:rFonts w:ascii="Times New Roman" w:hAnsi="Times New Roman" w:cs="Times New Roman"/>
              </w:rPr>
              <w:t xml:space="preserve">№ </w:t>
            </w:r>
            <w:r w:rsidR="00A71917" w:rsidRPr="00EC1B0C">
              <w:rPr>
                <w:rFonts w:ascii="Times New Roman" w:hAnsi="Times New Roman" w:cs="Times New Roman"/>
              </w:rPr>
              <w:t xml:space="preserve">381-ФЗ </w:t>
            </w:r>
            <w:r w:rsidR="00EC1B0C">
              <w:rPr>
                <w:rFonts w:ascii="Times New Roman" w:hAnsi="Times New Roman" w:cs="Times New Roman"/>
              </w:rPr>
              <w:t>«</w:t>
            </w:r>
            <w:r w:rsidR="00A71917" w:rsidRPr="00EC1B0C">
              <w:rPr>
                <w:rFonts w:ascii="Times New Roman" w:hAnsi="Times New Roman" w:cs="Times New Roman"/>
              </w:rPr>
              <w:t xml:space="preserve">Об основах государственного регулирования торговой </w:t>
            </w:r>
            <w:r w:rsidR="00A71917" w:rsidRPr="00EC1B0C">
              <w:rPr>
                <w:rFonts w:ascii="Times New Roman" w:hAnsi="Times New Roman" w:cs="Times New Roman"/>
              </w:rPr>
              <w:lastRenderedPageBreak/>
              <w:t>деятельности в Российской Федерации</w:t>
            </w:r>
            <w:r w:rsidR="00EC1B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Статьи 10, 11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FB161B">
            <w:pPr>
              <w:pStyle w:val="ac"/>
              <w:widowControl/>
              <w:suppressAutoHyphens/>
              <w:ind w:left="-709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8A3D59" w:rsidP="00223270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71917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E17692">
              <w:t xml:space="preserve"> </w:t>
            </w:r>
            <w:r w:rsidR="00EC1B0C" w:rsidRPr="00EC1B0C">
              <w:rPr>
                <w:rFonts w:ascii="Times New Roman" w:hAnsi="Times New Roman" w:cs="Times New Roman"/>
              </w:rPr>
              <w:t>о</w:t>
            </w:r>
            <w:r w:rsidR="00A71917" w:rsidRPr="00EC1B0C">
              <w:rPr>
                <w:rFonts w:ascii="Times New Roman" w:hAnsi="Times New Roman" w:cs="Times New Roman"/>
              </w:rPr>
              <w:t xml:space="preserve">т 30.12.2006 г. </w:t>
            </w:r>
            <w:r w:rsidR="00EC1B0C">
              <w:rPr>
                <w:rFonts w:ascii="Times New Roman" w:hAnsi="Times New Roman" w:cs="Times New Roman"/>
              </w:rPr>
              <w:t xml:space="preserve">№ </w:t>
            </w:r>
            <w:r w:rsidR="00A71917" w:rsidRPr="00EC1B0C">
              <w:rPr>
                <w:rFonts w:ascii="Times New Roman" w:hAnsi="Times New Roman" w:cs="Times New Roman"/>
              </w:rPr>
              <w:t xml:space="preserve">271-ФЗ </w:t>
            </w:r>
            <w:r w:rsidR="00EC1B0C">
              <w:rPr>
                <w:rFonts w:ascii="Times New Roman" w:hAnsi="Times New Roman" w:cs="Times New Roman"/>
              </w:rPr>
              <w:t>«</w:t>
            </w:r>
            <w:r w:rsidR="00A71917" w:rsidRPr="00EC1B0C">
              <w:rPr>
                <w:rFonts w:ascii="Times New Roman" w:hAnsi="Times New Roman" w:cs="Times New Roman"/>
              </w:rPr>
              <w:t xml:space="preserve">О розничных рынках и внесениях изменений в </w:t>
            </w:r>
            <w:hyperlink r:id="rId24" w:history="1">
              <w:r w:rsidR="00A71917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трудовой кодекс</w:t>
              </w:r>
            </w:hyperlink>
            <w:r w:rsidR="00A71917" w:rsidRPr="00EC1B0C">
              <w:rPr>
                <w:rFonts w:ascii="Times New Roman" w:hAnsi="Times New Roman" w:cs="Times New Roman"/>
              </w:rPr>
              <w:t xml:space="preserve"> РФ</w:t>
            </w:r>
            <w:r w:rsidR="00EC1B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Статьи 5-9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FB161B">
            <w:pPr>
              <w:pStyle w:val="ac"/>
              <w:widowControl/>
              <w:suppressAutoHyphens/>
              <w:ind w:left="-709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8A3D59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71917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E17692">
              <w:t xml:space="preserve"> </w:t>
            </w:r>
            <w:r w:rsidR="00A71917" w:rsidRPr="00EC1B0C">
              <w:rPr>
                <w:rFonts w:ascii="Times New Roman" w:hAnsi="Times New Roman" w:cs="Times New Roman"/>
              </w:rPr>
              <w:t xml:space="preserve">от 22 ноября 1995 года </w:t>
            </w:r>
            <w:r w:rsidR="00EC1B0C">
              <w:rPr>
                <w:rFonts w:ascii="Times New Roman" w:hAnsi="Times New Roman" w:cs="Times New Roman"/>
              </w:rPr>
              <w:t xml:space="preserve">№ </w:t>
            </w:r>
            <w:r w:rsidR="00A71917" w:rsidRPr="00EC1B0C">
              <w:rPr>
                <w:rFonts w:ascii="Times New Roman" w:hAnsi="Times New Roman" w:cs="Times New Roman"/>
              </w:rPr>
              <w:t xml:space="preserve">171-ФЗ </w:t>
            </w:r>
            <w:r w:rsidR="00EC1B0C">
              <w:rPr>
                <w:rFonts w:ascii="Times New Roman" w:hAnsi="Times New Roman" w:cs="Times New Roman"/>
              </w:rPr>
              <w:t>«</w:t>
            </w:r>
            <w:r w:rsidR="00A71917" w:rsidRPr="00EC1B0C">
              <w:rPr>
                <w:rFonts w:ascii="Times New Roman" w:hAnsi="Times New Roman" w:cs="Times New Roman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EC1B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розничную продажу алкогольной продукции, пива и пивных напитков, сидра, пуаре, медовухи.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Статья 16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FB161B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557" w:rsidRDefault="008A3D59" w:rsidP="00EC1B0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71917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E23625">
              <w:t xml:space="preserve"> </w:t>
            </w:r>
            <w:r w:rsidR="00A71917" w:rsidRPr="00EC1B0C">
              <w:rPr>
                <w:rFonts w:ascii="Times New Roman" w:hAnsi="Times New Roman" w:cs="Times New Roman"/>
              </w:rPr>
              <w:t>от</w:t>
            </w:r>
          </w:p>
          <w:p w:rsidR="00A71917" w:rsidRPr="00EC1B0C" w:rsidRDefault="00A71917" w:rsidP="00EC1B0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 xml:space="preserve">26 декабря 2008 г. </w:t>
            </w:r>
            <w:r w:rsidR="00EC1B0C">
              <w:rPr>
                <w:rFonts w:ascii="Times New Roman" w:hAnsi="Times New Roman" w:cs="Times New Roman"/>
              </w:rPr>
              <w:t xml:space="preserve">№ </w:t>
            </w:r>
            <w:r w:rsidRPr="00EC1B0C">
              <w:rPr>
                <w:rFonts w:ascii="Times New Roman" w:hAnsi="Times New Roman" w:cs="Times New Roman"/>
              </w:rPr>
              <w:t xml:space="preserve">294-ФЗ </w:t>
            </w:r>
            <w:r w:rsidR="00EC1B0C">
              <w:rPr>
                <w:rFonts w:ascii="Times New Roman" w:hAnsi="Times New Roman" w:cs="Times New Roman"/>
              </w:rPr>
              <w:t>«</w:t>
            </w:r>
            <w:r w:rsidRPr="00EC1B0C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C1B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EC1B0C" w:rsidRDefault="00EC1B0C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III. Указы Президента Российской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B0C" w:rsidRPr="00EC1B0C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FB161B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  <w:p w:rsidR="00A71917" w:rsidRPr="00EC1B0C" w:rsidRDefault="00A71917" w:rsidP="000901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 xml:space="preserve">от 10 марта 2007 года </w:t>
            </w:r>
            <w:r w:rsidR="00EC1B0C">
              <w:rPr>
                <w:rFonts w:ascii="Times New Roman" w:hAnsi="Times New Roman" w:cs="Times New Roman"/>
              </w:rPr>
              <w:t xml:space="preserve">№ </w:t>
            </w:r>
            <w:r w:rsidRPr="00EC1B0C">
              <w:rPr>
                <w:rFonts w:ascii="Times New Roman" w:hAnsi="Times New Roman" w:cs="Times New Roman"/>
              </w:rPr>
              <w:t xml:space="preserve">148 </w:t>
            </w:r>
            <w:r w:rsidR="00EC1B0C">
              <w:rPr>
                <w:rFonts w:ascii="Times New Roman" w:hAnsi="Times New Roman" w:cs="Times New Roman"/>
              </w:rPr>
              <w:t>«</w:t>
            </w:r>
            <w:r w:rsidRPr="00EC1B0C">
              <w:rPr>
                <w:rFonts w:ascii="Times New Roman" w:hAnsi="Times New Roman" w:cs="Times New Roman"/>
              </w:rPr>
              <w:t>Об утверждении Правил выдачи разрешений на право организации розничного рынка</w:t>
            </w:r>
            <w:r w:rsidR="00EC1B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C95A06" w:rsidRDefault="00C95A06" w:rsidP="00C95A0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C95A0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исполнительной власти и нормативные документы федеральных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1B0C" w:rsidRDefault="00EC1B0C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A71917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A71917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1B0C" w:rsidRDefault="00EC1B0C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B0C" w:rsidRPr="00EC1B0C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090159">
            <w:pPr>
              <w:pStyle w:val="ac"/>
              <w:widowControl/>
              <w:suppressAutoHyphens/>
              <w:ind w:left="-709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C" w:rsidRDefault="00A71917" w:rsidP="00EC1B0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Закон Краснодарского края</w:t>
            </w:r>
            <w:r w:rsidR="00E23625">
              <w:rPr>
                <w:rFonts w:ascii="Times New Roman" w:hAnsi="Times New Roman" w:cs="Times New Roman"/>
              </w:rPr>
              <w:t xml:space="preserve"> </w:t>
            </w:r>
            <w:r w:rsidRPr="00EC1B0C">
              <w:rPr>
                <w:rFonts w:ascii="Times New Roman" w:hAnsi="Times New Roman" w:cs="Times New Roman"/>
              </w:rPr>
              <w:t>от 31</w:t>
            </w:r>
            <w:r w:rsidR="00EC1B0C">
              <w:rPr>
                <w:rFonts w:ascii="Times New Roman" w:hAnsi="Times New Roman" w:cs="Times New Roman"/>
              </w:rPr>
              <w:t xml:space="preserve"> мая 2005 г.</w:t>
            </w:r>
          </w:p>
          <w:p w:rsidR="00A71917" w:rsidRPr="00EC1B0C" w:rsidRDefault="00EC1B0C" w:rsidP="00E23625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95A06">
              <w:rPr>
                <w:rFonts w:ascii="Times New Roman" w:hAnsi="Times New Roman" w:cs="Times New Roman"/>
              </w:rPr>
              <w:t>879-КЗ</w:t>
            </w:r>
            <w:r w:rsidR="00E23625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«О государственной политике </w:t>
            </w:r>
            <w:r w:rsidR="00A71917" w:rsidRPr="00EC1B0C">
              <w:rPr>
                <w:rFonts w:ascii="Times New Roman" w:hAnsi="Times New Roman" w:cs="Times New Roman"/>
              </w:rPr>
              <w:t>Краснодарского края в сфере торговой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Статья 6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090159">
            <w:pPr>
              <w:pStyle w:val="ac"/>
              <w:widowControl/>
              <w:suppressAutoHyphens/>
              <w:ind w:left="-68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8A3D59" w:rsidP="00EC1B0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71917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A71917" w:rsidRPr="00EC1B0C">
              <w:rPr>
                <w:rFonts w:ascii="Times New Roman" w:hAnsi="Times New Roman" w:cs="Times New Roman"/>
              </w:rPr>
              <w:t xml:space="preserve"> Краснодарского </w:t>
            </w:r>
            <w:r w:rsidR="00A71917" w:rsidRPr="00EC1B0C">
              <w:rPr>
                <w:rFonts w:ascii="Times New Roman" w:hAnsi="Times New Roman" w:cs="Times New Roman"/>
              </w:rPr>
              <w:lastRenderedPageBreak/>
              <w:t xml:space="preserve">края от 11 января 2006 г. </w:t>
            </w:r>
            <w:r w:rsidR="00EC1B0C">
              <w:rPr>
                <w:rFonts w:ascii="Times New Roman" w:hAnsi="Times New Roman" w:cs="Times New Roman"/>
              </w:rPr>
              <w:t>№ 981-КЗ «</w:t>
            </w:r>
            <w:r w:rsidR="00A71917" w:rsidRPr="00EC1B0C">
              <w:rPr>
                <w:rFonts w:ascii="Times New Roman" w:hAnsi="Times New Roman" w:cs="Times New Roman"/>
              </w:rPr>
              <w:t>О государственном регулировании оборота алкогольной и спиртосодержащей продукции на территории Краснодарского края</w:t>
            </w:r>
            <w:r w:rsidR="00EC1B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 xml:space="preserve">Юридические лица и </w:t>
            </w:r>
            <w:r w:rsidRPr="00EC1B0C">
              <w:rPr>
                <w:rFonts w:ascii="Times New Roman" w:hAnsi="Times New Roman" w:cs="Times New Roman"/>
              </w:rPr>
              <w:lastRenderedPageBreak/>
              <w:t>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Статья 3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090159">
            <w:pPr>
              <w:pStyle w:val="ac"/>
              <w:widowControl/>
              <w:suppressAutoHyphens/>
              <w:ind w:left="-69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8A3D59" w:rsidP="00EC1B0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71917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E23625">
              <w:t xml:space="preserve"> </w:t>
            </w:r>
            <w:r w:rsidR="00A71917" w:rsidRPr="00EC1B0C">
              <w:rPr>
                <w:rFonts w:ascii="Times New Roman" w:hAnsi="Times New Roman" w:cs="Times New Roman"/>
              </w:rPr>
              <w:t xml:space="preserve">Краснодарского края от 1 марта 2011 года </w:t>
            </w:r>
            <w:r w:rsidR="00EC1B0C">
              <w:rPr>
                <w:rFonts w:ascii="Times New Roman" w:hAnsi="Times New Roman" w:cs="Times New Roman"/>
              </w:rPr>
              <w:t xml:space="preserve">№ </w:t>
            </w:r>
            <w:r w:rsidR="00A71917" w:rsidRPr="00EC1B0C">
              <w:rPr>
                <w:rFonts w:ascii="Times New Roman" w:hAnsi="Times New Roman" w:cs="Times New Roman"/>
              </w:rPr>
              <w:t>2195-КЗ</w:t>
            </w:r>
          </w:p>
          <w:p w:rsidR="00A71917" w:rsidRPr="00EC1B0C" w:rsidRDefault="00EC1B0C" w:rsidP="00EC1B0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71917" w:rsidRPr="00EC1B0C">
              <w:rPr>
                <w:rFonts w:ascii="Times New Roman" w:hAnsi="Times New Roman" w:cs="Times New Roman"/>
              </w:rPr>
              <w:t>Об организации деятельности розничных рынков и ярмарок на территории Краснодарского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EC1B0C" w:rsidRDefault="00EC1B0C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A71917" w:rsidRPr="00A71917" w:rsidRDefault="00A71917" w:rsidP="00EC1B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C" w:rsidRDefault="00A71917" w:rsidP="00A71917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1917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B0C" w:rsidRPr="00EC1B0C" w:rsidRDefault="00EC1B0C" w:rsidP="00EC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296575">
            <w:pPr>
              <w:pStyle w:val="ac"/>
              <w:widowControl/>
              <w:suppressAutoHyphens/>
              <w:ind w:left="-733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FD" w:rsidRPr="0056728F" w:rsidRDefault="003C60FD" w:rsidP="003C60F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>Решение Совета Новомалороссийского сельского поселения Выселковского района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>1/151</w:t>
            </w:r>
            <w:r w:rsidRPr="0056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:rsidR="00A71917" w:rsidRPr="00EC1B0C" w:rsidRDefault="003C60FD" w:rsidP="003C60FD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6728F">
              <w:rPr>
                <w:rFonts w:ascii="Times New Roman" w:eastAsia="Times New Roman" w:hAnsi="Times New Roman" w:cs="Times New Roman"/>
              </w:rPr>
              <w:t>территории Новомалороссийского сельского</w:t>
            </w:r>
            <w:r w:rsidR="00E2362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728F">
              <w:rPr>
                <w:rFonts w:ascii="Times New Roman" w:eastAsia="Times New Roman" w:hAnsi="Times New Roman" w:cs="Times New Roman"/>
              </w:rPr>
              <w:t>поселения Выселковского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EC1B0C" w:rsidRDefault="00A71917" w:rsidP="00EC1B0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DF" w:rsidRDefault="00C41639" w:rsidP="009F07D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</w:t>
            </w:r>
            <w:r w:rsidR="00533F42">
              <w:rPr>
                <w:rFonts w:ascii="Times New Roman" w:hAnsi="Times New Roman" w:cs="Times New Roman"/>
              </w:rPr>
              <w:t>2.3.,</w:t>
            </w:r>
          </w:p>
          <w:p w:rsidR="00A71917" w:rsidRPr="00EC1B0C" w:rsidRDefault="00A51257" w:rsidP="009F07D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3.11.5.,3.13.5., 3.14.,9.1.,раздел 10</w:t>
            </w:r>
          </w:p>
        </w:tc>
      </w:tr>
      <w:tr w:rsidR="00A71917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2B2343" w:rsidRDefault="00A71917" w:rsidP="00296575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833C4" w:rsidRDefault="00A71917" w:rsidP="00296575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833C4">
              <w:rPr>
                <w:rFonts w:ascii="Times New Roman" w:hAnsi="Times New Roman" w:cs="Times New Roman"/>
              </w:rPr>
              <w:t>Постановление администрации Ново</w:t>
            </w:r>
            <w:r w:rsidR="002B2343" w:rsidRPr="007833C4">
              <w:rPr>
                <w:rFonts w:ascii="Times New Roman" w:hAnsi="Times New Roman" w:cs="Times New Roman"/>
              </w:rPr>
              <w:t>малороссий</w:t>
            </w:r>
            <w:r w:rsidRPr="007833C4"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r w:rsidR="002B2343" w:rsidRPr="007833C4">
              <w:rPr>
                <w:rFonts w:ascii="Times New Roman" w:hAnsi="Times New Roman" w:cs="Times New Roman"/>
              </w:rPr>
              <w:t>Выселковс</w:t>
            </w:r>
            <w:r w:rsidRPr="007833C4">
              <w:rPr>
                <w:rFonts w:ascii="Times New Roman" w:hAnsi="Times New Roman" w:cs="Times New Roman"/>
              </w:rPr>
              <w:t xml:space="preserve">кого района от </w:t>
            </w:r>
            <w:r w:rsidR="00296575" w:rsidRPr="007833C4">
              <w:rPr>
                <w:rFonts w:ascii="Times New Roman" w:hAnsi="Times New Roman" w:cs="Times New Roman"/>
              </w:rPr>
              <w:t>09</w:t>
            </w:r>
            <w:r w:rsidRPr="007833C4">
              <w:rPr>
                <w:rFonts w:ascii="Times New Roman" w:hAnsi="Times New Roman" w:cs="Times New Roman"/>
              </w:rPr>
              <w:t>.</w:t>
            </w:r>
            <w:r w:rsidR="00296575" w:rsidRPr="007833C4">
              <w:rPr>
                <w:rFonts w:ascii="Times New Roman" w:hAnsi="Times New Roman" w:cs="Times New Roman"/>
              </w:rPr>
              <w:t>11</w:t>
            </w:r>
            <w:r w:rsidRPr="007833C4">
              <w:rPr>
                <w:rFonts w:ascii="Times New Roman" w:hAnsi="Times New Roman" w:cs="Times New Roman"/>
              </w:rPr>
              <w:t>.201</w:t>
            </w:r>
            <w:r w:rsidR="00296575" w:rsidRPr="007833C4">
              <w:rPr>
                <w:rFonts w:ascii="Times New Roman" w:hAnsi="Times New Roman" w:cs="Times New Roman"/>
              </w:rPr>
              <w:t>5</w:t>
            </w:r>
            <w:r w:rsidRPr="007833C4">
              <w:rPr>
                <w:rFonts w:ascii="Times New Roman" w:hAnsi="Times New Roman" w:cs="Times New Roman"/>
              </w:rPr>
              <w:t xml:space="preserve"> года </w:t>
            </w:r>
            <w:r w:rsidR="002B2343" w:rsidRPr="007833C4">
              <w:rPr>
                <w:rFonts w:ascii="Times New Roman" w:hAnsi="Times New Roman" w:cs="Times New Roman"/>
              </w:rPr>
              <w:t>№ 1</w:t>
            </w:r>
            <w:r w:rsidR="00296575" w:rsidRPr="007833C4">
              <w:rPr>
                <w:rFonts w:ascii="Times New Roman" w:hAnsi="Times New Roman" w:cs="Times New Roman"/>
              </w:rPr>
              <w:t>33</w:t>
            </w:r>
            <w:r w:rsidR="002B2343" w:rsidRPr="007833C4">
              <w:rPr>
                <w:rFonts w:ascii="Times New Roman" w:hAnsi="Times New Roman" w:cs="Times New Roman"/>
              </w:rPr>
              <w:t xml:space="preserve"> «</w:t>
            </w:r>
            <w:r w:rsidRPr="007833C4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:rsidR="00A71917" w:rsidRPr="007833C4" w:rsidRDefault="00A71917" w:rsidP="00296575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833C4">
              <w:rPr>
                <w:rFonts w:ascii="Times New Roman" w:hAnsi="Times New Roman" w:cs="Times New Roman"/>
              </w:rPr>
              <w:t xml:space="preserve">исполнения </w:t>
            </w:r>
            <w:r w:rsidRPr="007833C4">
              <w:rPr>
                <w:rFonts w:ascii="Times New Roman" w:hAnsi="Times New Roman" w:cs="Times New Roman"/>
              </w:rPr>
              <w:lastRenderedPageBreak/>
              <w:t xml:space="preserve">муниципальной функции </w:t>
            </w:r>
            <w:r w:rsidR="002B2343" w:rsidRPr="007833C4">
              <w:rPr>
                <w:rFonts w:ascii="Times New Roman" w:hAnsi="Times New Roman" w:cs="Times New Roman"/>
              </w:rPr>
              <w:t>«</w:t>
            </w:r>
            <w:r w:rsidRPr="007833C4">
              <w:rPr>
                <w:rFonts w:ascii="Times New Roman" w:hAnsi="Times New Roman" w:cs="Times New Roman"/>
              </w:rPr>
              <w:t>Осуществление</w:t>
            </w:r>
          </w:p>
          <w:p w:rsidR="00A71917" w:rsidRPr="007833C4" w:rsidRDefault="00A71917" w:rsidP="00296575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833C4">
              <w:rPr>
                <w:rFonts w:ascii="Times New Roman" w:hAnsi="Times New Roman" w:cs="Times New Roman"/>
              </w:rPr>
              <w:t>муниципального контроля в области торговой</w:t>
            </w:r>
            <w:r w:rsidR="00E23625">
              <w:rPr>
                <w:rFonts w:ascii="Times New Roman" w:hAnsi="Times New Roman" w:cs="Times New Roman"/>
              </w:rPr>
              <w:t xml:space="preserve"> </w:t>
            </w:r>
            <w:r w:rsidRPr="007833C4">
              <w:rPr>
                <w:rFonts w:ascii="Times New Roman" w:hAnsi="Times New Roman" w:cs="Times New Roman"/>
              </w:rPr>
              <w:t>деятельности</w:t>
            </w:r>
            <w:r w:rsidR="002B2343" w:rsidRPr="007833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7" w:rsidRPr="007833C4" w:rsidRDefault="00A71917" w:rsidP="002B2343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833C4">
              <w:rPr>
                <w:rFonts w:ascii="Times New Roman" w:hAnsi="Times New Roman" w:cs="Times New Roman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17" w:rsidRPr="002B2343" w:rsidRDefault="00A71917" w:rsidP="002B2343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2B2343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893CDC" w:rsidRDefault="00893CDC" w:rsidP="00C95A06">
      <w:pPr>
        <w:pStyle w:val="ConsPlusNormal"/>
        <w:widowControl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DC" w:rsidRDefault="002A72C6" w:rsidP="00990A5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EC1B0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E236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A5F" w:rsidRPr="00EC1B0C">
        <w:rPr>
          <w:rFonts w:ascii="Times New Roman" w:hAnsi="Times New Roman" w:cs="Times New Roman"/>
          <w:b w:val="0"/>
          <w:sz w:val="28"/>
          <w:szCs w:val="28"/>
        </w:rPr>
        <w:t>нормативных правовых</w:t>
      </w:r>
      <w:r w:rsidR="00990A5F">
        <w:rPr>
          <w:rFonts w:ascii="Times New Roman" w:hAnsi="Times New Roman" w:cs="Times New Roman"/>
          <w:b w:val="0"/>
          <w:sz w:val="28"/>
          <w:szCs w:val="28"/>
        </w:rPr>
        <w:t xml:space="preserve"> актов или их отдельных </w:t>
      </w:r>
    </w:p>
    <w:p w:rsidR="00990A5F" w:rsidRDefault="00990A5F" w:rsidP="00893CDC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частей,</w:t>
      </w:r>
      <w:r w:rsidR="00E236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B0C">
        <w:rPr>
          <w:rFonts w:ascii="Times New Roman" w:hAnsi="Times New Roman" w:cs="Times New Roman"/>
          <w:b w:val="0"/>
          <w:sz w:val="28"/>
          <w:szCs w:val="28"/>
        </w:rPr>
        <w:t>содержащих обязательны</w:t>
      </w:r>
      <w:r>
        <w:rPr>
          <w:rFonts w:ascii="Times New Roman" w:hAnsi="Times New Roman" w:cs="Times New Roman"/>
          <w:b w:val="0"/>
          <w:sz w:val="28"/>
          <w:szCs w:val="28"/>
        </w:rPr>
        <w:t>е требования, оценка соблюдения</w:t>
      </w:r>
    </w:p>
    <w:p w:rsidR="00893CDC" w:rsidRDefault="00990A5F" w:rsidP="006B54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 xml:space="preserve">которых является предметом муниципального контроля </w:t>
      </w:r>
      <w:r w:rsidR="006B546A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</w:p>
    <w:p w:rsidR="00990A5F" w:rsidRPr="00EC1B0C" w:rsidRDefault="006B546A" w:rsidP="006B54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организацией и осуществлением деятельности по продаже товаров (выполнению работ, оказанию услуг) на розничных рынках</w:t>
      </w:r>
    </w:p>
    <w:p w:rsidR="00990A5F" w:rsidRPr="00EC1B0C" w:rsidRDefault="00990A5F" w:rsidP="00B151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A5F" w:rsidRPr="00A71917" w:rsidRDefault="00990A5F" w:rsidP="00B151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990A5F" w:rsidRPr="00A71917" w:rsidRDefault="00990A5F" w:rsidP="00B151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990A5F" w:rsidRPr="00A71917" w:rsidRDefault="00990A5F" w:rsidP="00B1517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38"/>
      </w:tblGrid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A5F" w:rsidRDefault="00990A5F" w:rsidP="007833C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A5F" w:rsidRPr="00A71917" w:rsidRDefault="00990A5F" w:rsidP="007833C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990A5F" w:rsidRPr="00A71917" w:rsidRDefault="00990A5F" w:rsidP="007833C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3061"/>
        <w:gridCol w:w="3431"/>
        <w:gridCol w:w="2722"/>
      </w:tblGrid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90A5F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A5F" w:rsidRPr="00EC1B0C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7833C4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8A3D59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90A5F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990A5F" w:rsidRPr="00EC1B0C">
              <w:rPr>
                <w:rFonts w:ascii="Times New Roman" w:hAnsi="Times New Roman" w:cs="Times New Roman"/>
              </w:rPr>
              <w:t xml:space="preserve"> от 28.12.2009 г. </w:t>
            </w:r>
            <w:r w:rsidR="00990A5F">
              <w:rPr>
                <w:rFonts w:ascii="Times New Roman" w:hAnsi="Times New Roman" w:cs="Times New Roman"/>
              </w:rPr>
              <w:t xml:space="preserve">№ </w:t>
            </w:r>
            <w:r w:rsidR="00990A5F" w:rsidRPr="00EC1B0C">
              <w:rPr>
                <w:rFonts w:ascii="Times New Roman" w:hAnsi="Times New Roman" w:cs="Times New Roman"/>
              </w:rPr>
              <w:t xml:space="preserve">381-ФЗ </w:t>
            </w:r>
            <w:r w:rsidR="00990A5F">
              <w:rPr>
                <w:rFonts w:ascii="Times New Roman" w:hAnsi="Times New Roman" w:cs="Times New Roman"/>
              </w:rPr>
              <w:t>«</w:t>
            </w:r>
            <w:r w:rsidR="00990A5F" w:rsidRPr="00EC1B0C">
              <w:rPr>
                <w:rFonts w:ascii="Times New Roman" w:hAnsi="Times New Roman" w:cs="Times New Roman"/>
              </w:rPr>
              <w:t>Об основах государственного регулирования торговой деятельности в Российской Федерации</w:t>
            </w:r>
            <w:r w:rsidR="00990A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Статьи 10, 11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7833C4">
            <w:pPr>
              <w:pStyle w:val="ac"/>
              <w:widowControl/>
              <w:suppressAutoHyphens/>
              <w:ind w:left="-709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Default="008A3D59" w:rsidP="00990A5F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90A5F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83563C">
              <w:t xml:space="preserve"> </w:t>
            </w:r>
            <w:r w:rsidR="00990A5F" w:rsidRPr="00EC1B0C">
              <w:rPr>
                <w:rFonts w:ascii="Times New Roman" w:hAnsi="Times New Roman" w:cs="Times New Roman"/>
              </w:rPr>
              <w:t xml:space="preserve">от 30.12.2006 г. </w:t>
            </w:r>
            <w:r w:rsidR="00990A5F">
              <w:rPr>
                <w:rFonts w:ascii="Times New Roman" w:hAnsi="Times New Roman" w:cs="Times New Roman"/>
              </w:rPr>
              <w:t xml:space="preserve">№ </w:t>
            </w:r>
            <w:r w:rsidR="00990A5F" w:rsidRPr="00EC1B0C">
              <w:rPr>
                <w:rFonts w:ascii="Times New Roman" w:hAnsi="Times New Roman" w:cs="Times New Roman"/>
              </w:rPr>
              <w:t xml:space="preserve">271-ФЗ </w:t>
            </w:r>
            <w:r w:rsidR="00990A5F">
              <w:rPr>
                <w:rFonts w:ascii="Times New Roman" w:hAnsi="Times New Roman" w:cs="Times New Roman"/>
              </w:rPr>
              <w:t>«</w:t>
            </w:r>
            <w:r w:rsidR="00990A5F" w:rsidRPr="00EC1B0C">
              <w:rPr>
                <w:rFonts w:ascii="Times New Roman" w:hAnsi="Times New Roman" w:cs="Times New Roman"/>
              </w:rPr>
              <w:t xml:space="preserve">О розничных рынках и внесениях изменений в </w:t>
            </w:r>
            <w:hyperlink r:id="rId31" w:history="1">
              <w:r w:rsidR="00990A5F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трудовой кодекс</w:t>
              </w:r>
            </w:hyperlink>
            <w:r w:rsidR="00990A5F" w:rsidRPr="00EC1B0C">
              <w:rPr>
                <w:rFonts w:ascii="Times New Roman" w:hAnsi="Times New Roman" w:cs="Times New Roman"/>
              </w:rPr>
              <w:t xml:space="preserve"> РФ</w:t>
            </w:r>
            <w:r w:rsidR="00990A5F">
              <w:rPr>
                <w:rFonts w:ascii="Times New Roman" w:hAnsi="Times New Roman" w:cs="Times New Roman"/>
              </w:rPr>
              <w:t>»</w:t>
            </w:r>
          </w:p>
          <w:p w:rsidR="00C95A06" w:rsidRPr="00C95A06" w:rsidRDefault="00C95A06" w:rsidP="00C95A06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Статьи 5-9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E54C2" w:rsidP="007833C4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A5F" w:rsidRPr="00EC1B0C" w:rsidRDefault="008A3D59" w:rsidP="0083563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990A5F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83563C">
              <w:t xml:space="preserve"> </w:t>
            </w:r>
            <w:r w:rsidR="00990A5F" w:rsidRPr="00EC1B0C">
              <w:rPr>
                <w:rFonts w:ascii="Times New Roman" w:hAnsi="Times New Roman" w:cs="Times New Roman"/>
              </w:rPr>
              <w:t xml:space="preserve">от 26 </w:t>
            </w:r>
            <w:r w:rsidR="00990A5F" w:rsidRPr="00EC1B0C">
              <w:rPr>
                <w:rFonts w:ascii="Times New Roman" w:hAnsi="Times New Roman" w:cs="Times New Roman"/>
              </w:rPr>
              <w:lastRenderedPageBreak/>
              <w:t xml:space="preserve">декабря 2008 г. </w:t>
            </w:r>
            <w:r w:rsidR="00990A5F">
              <w:rPr>
                <w:rFonts w:ascii="Times New Roman" w:hAnsi="Times New Roman" w:cs="Times New Roman"/>
              </w:rPr>
              <w:t xml:space="preserve">№ </w:t>
            </w:r>
            <w:r w:rsidR="00990A5F" w:rsidRPr="00EC1B0C">
              <w:rPr>
                <w:rFonts w:ascii="Times New Roman" w:hAnsi="Times New Roman" w:cs="Times New Roman"/>
              </w:rPr>
              <w:t xml:space="preserve">294-ФЗ </w:t>
            </w:r>
            <w:r w:rsidR="00990A5F">
              <w:rPr>
                <w:rFonts w:ascii="Times New Roman" w:hAnsi="Times New Roman" w:cs="Times New Roman"/>
              </w:rPr>
              <w:t>«</w:t>
            </w:r>
            <w:r w:rsidR="00990A5F" w:rsidRPr="00EC1B0C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90A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 xml:space="preserve">Юридические лица и </w:t>
            </w:r>
            <w:r w:rsidRPr="00EC1B0C">
              <w:rPr>
                <w:rFonts w:ascii="Times New Roman" w:hAnsi="Times New Roman" w:cs="Times New Roman"/>
              </w:rPr>
              <w:lastRenderedPageBreak/>
              <w:t>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 xml:space="preserve">Оценивается в полном </w:t>
            </w:r>
            <w:r w:rsidRPr="00EC1B0C">
              <w:rPr>
                <w:rFonts w:ascii="Times New Roman" w:hAnsi="Times New Roman" w:cs="Times New Roman"/>
              </w:rPr>
              <w:lastRenderedPageBreak/>
              <w:t>объеме</w:t>
            </w:r>
          </w:p>
        </w:tc>
      </w:tr>
      <w:tr w:rsidR="00546511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1" w:rsidRPr="00EC1B0C" w:rsidRDefault="009E54C2" w:rsidP="007833C4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511" w:rsidRPr="00546511" w:rsidRDefault="008A3D59" w:rsidP="00546511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546511" w:rsidRPr="00546511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83563C">
              <w:t xml:space="preserve"> </w:t>
            </w:r>
            <w:r w:rsidR="00546511" w:rsidRPr="00546511">
              <w:rPr>
                <w:rFonts w:ascii="Times New Roman" w:hAnsi="Times New Roman" w:cs="Times New Roman"/>
              </w:rPr>
              <w:t>Российской Ф</w:t>
            </w:r>
            <w:r w:rsidR="00C95A06">
              <w:rPr>
                <w:rFonts w:ascii="Times New Roman" w:hAnsi="Times New Roman" w:cs="Times New Roman"/>
              </w:rPr>
              <w:t xml:space="preserve">едерации от </w:t>
            </w:r>
            <w:r w:rsidR="00546511" w:rsidRPr="00546511">
              <w:rPr>
                <w:rFonts w:ascii="Times New Roman" w:hAnsi="Times New Roman" w:cs="Times New Roman"/>
              </w:rPr>
              <w:t>7 февраля 1992 года № 2300-1 «О защите прав потребителей»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1" w:rsidRPr="00EC1B0C" w:rsidRDefault="00546511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11" w:rsidRPr="00EC1B0C" w:rsidRDefault="00546511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990A5F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III. Указы Президента Российской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90A5F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A5F" w:rsidRPr="00EC1B0C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7833C4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B1517C" w:rsidRDefault="008A3D59" w:rsidP="00E51838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1517C" w:rsidRPr="00B1517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Постановление</w:t>
              </w:r>
            </w:hyperlink>
            <w:r w:rsidR="00893C1D">
              <w:t xml:space="preserve"> </w:t>
            </w:r>
            <w:r w:rsidR="00B1517C" w:rsidRPr="00B1517C">
              <w:rPr>
                <w:rFonts w:ascii="Times New Roman" w:hAnsi="Times New Roman" w:cs="Times New Roman"/>
              </w:rPr>
              <w:t>Правительства Российской Федерации</w:t>
            </w:r>
            <w:r w:rsidR="00893C1D">
              <w:rPr>
                <w:rFonts w:ascii="Times New Roman" w:hAnsi="Times New Roman" w:cs="Times New Roman"/>
              </w:rPr>
              <w:t xml:space="preserve"> </w:t>
            </w:r>
            <w:r w:rsidR="00B1517C" w:rsidRPr="00B1517C">
              <w:rPr>
                <w:rFonts w:ascii="Times New Roman" w:hAnsi="Times New Roman" w:cs="Times New Roman"/>
              </w:rPr>
              <w:t xml:space="preserve">от 10 марта 2007 года № 148 </w:t>
            </w:r>
            <w:r w:rsidR="00E51838">
              <w:rPr>
                <w:rFonts w:ascii="Times New Roman" w:hAnsi="Times New Roman" w:cs="Times New Roman"/>
              </w:rPr>
              <w:t>«</w:t>
            </w:r>
            <w:r w:rsidR="00B1517C" w:rsidRPr="00B1517C">
              <w:rPr>
                <w:rFonts w:ascii="Times New Roman" w:hAnsi="Times New Roman" w:cs="Times New Roman"/>
              </w:rPr>
              <w:t>Об утверждении Правил выдачи разрешений на право организации розничного рынка</w:t>
            </w:r>
            <w:r w:rsidR="00E518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E51838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8" w:rsidRPr="00EC1B0C" w:rsidRDefault="00E51838" w:rsidP="007833C4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8" w:rsidRDefault="008A3D59" w:rsidP="00E518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51838" w:rsidRPr="00E51838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="00E51838" w:rsidRPr="00E5183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 июня 2010 года № 489</w:t>
            </w:r>
          </w:p>
          <w:p w:rsidR="00E51838" w:rsidRPr="00E51838" w:rsidRDefault="00E51838" w:rsidP="00E518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1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Правил подготовки органами </w:t>
            </w:r>
            <w:r w:rsidRPr="00E5183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рственного контроля (надзора) и органами </w:t>
            </w:r>
            <w:r w:rsidRPr="00E5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ежегодных планов проведения плановых проверок юридических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8" w:rsidRPr="00EC1B0C" w:rsidRDefault="00E51838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38" w:rsidRPr="00EC1B0C" w:rsidRDefault="00E51838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166566" w:rsidRDefault="00166566" w:rsidP="00C95A0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A5F" w:rsidRPr="00A71917" w:rsidRDefault="00990A5F" w:rsidP="00C95A0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исполнительной власти и нормативные документы федеральных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A5F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A71917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A5F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90A5F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A5F" w:rsidRPr="00EC1B0C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ind w:left="-685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E51838" w:rsidP="00990A5F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E51838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E51838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90A5F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990A5F" w:rsidRPr="00A71917" w:rsidRDefault="00990A5F" w:rsidP="00990A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Default="00990A5F" w:rsidP="00990A5F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90A5F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90A5F" w:rsidRPr="00EC1B0C" w:rsidRDefault="00990A5F" w:rsidP="0099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 xml:space="preserve">Краткое описание круга лиц и (или) перечня объектов, в отношении </w:t>
            </w:r>
            <w:r w:rsidRPr="00EC1B0C">
              <w:rPr>
                <w:rFonts w:ascii="Times New Roman" w:hAnsi="Times New Roman" w:cs="Times New Roman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 xml:space="preserve">Указание на структурные </w:t>
            </w:r>
            <w:r w:rsidRPr="00EC1B0C">
              <w:rPr>
                <w:rFonts w:ascii="Times New Roman" w:hAnsi="Times New Roman" w:cs="Times New Roman"/>
              </w:rP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E54C2">
            <w:pPr>
              <w:pStyle w:val="ac"/>
              <w:widowControl/>
              <w:suppressAutoHyphens/>
              <w:ind w:left="-733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6" w:rsidRDefault="00162EB2" w:rsidP="00162EB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>Решение Совета Новомалороссийского сельского поселения Выселковского района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  <w:p w:rsidR="00162EB2" w:rsidRPr="0056728F" w:rsidRDefault="00162EB2" w:rsidP="00162EB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>1/151</w:t>
            </w:r>
            <w:r w:rsidRPr="0056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:rsidR="00990A5F" w:rsidRPr="00EC1B0C" w:rsidRDefault="00162EB2" w:rsidP="00162EB2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6728F">
              <w:rPr>
                <w:rFonts w:ascii="Times New Roman" w:eastAsia="Times New Roman" w:hAnsi="Times New Roman" w:cs="Times New Roman"/>
              </w:rPr>
              <w:t>территории Новомалороссийского сельского</w:t>
            </w:r>
            <w:r w:rsidR="00166566">
              <w:rPr>
                <w:rFonts w:ascii="Times New Roman" w:eastAsia="Times New Roman" w:hAnsi="Times New Roman" w:cs="Times New Roman"/>
              </w:rPr>
              <w:t xml:space="preserve"> </w:t>
            </w:r>
            <w:r w:rsidRPr="0056728F">
              <w:rPr>
                <w:rFonts w:ascii="Times New Roman" w:eastAsia="Times New Roman" w:hAnsi="Times New Roman" w:cs="Times New Roman"/>
              </w:rPr>
              <w:t>поселения Выселковского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EC1B0C" w:rsidRDefault="00990A5F" w:rsidP="00990A5F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B2" w:rsidRDefault="00162EB2" w:rsidP="00162EB2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2.3.,</w:t>
            </w:r>
          </w:p>
          <w:p w:rsidR="00990A5F" w:rsidRPr="00EC1B0C" w:rsidRDefault="00162EB2" w:rsidP="00162EB2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3.11.5.,3.13.5., 3.14.,9.1., раздел 10</w:t>
            </w:r>
          </w:p>
        </w:tc>
      </w:tr>
      <w:tr w:rsidR="00990A5F" w:rsidRPr="00A71917" w:rsidTr="00990A5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2B2343" w:rsidRDefault="00990A5F" w:rsidP="009E54C2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6B546A" w:rsidRDefault="00990A5F" w:rsidP="006B546A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Постановление администрации Новомалороссийского сельского поселения Выселковского района от 15.0</w:t>
            </w:r>
            <w:r w:rsidR="006B546A" w:rsidRPr="006B546A">
              <w:rPr>
                <w:rFonts w:ascii="Times New Roman" w:hAnsi="Times New Roman" w:cs="Times New Roman"/>
              </w:rPr>
              <w:t>6</w:t>
            </w:r>
            <w:r w:rsidRPr="006B546A">
              <w:rPr>
                <w:rFonts w:ascii="Times New Roman" w:hAnsi="Times New Roman" w:cs="Times New Roman"/>
              </w:rPr>
              <w:t>.2017 года № 4</w:t>
            </w:r>
            <w:r w:rsidR="007E3ADD">
              <w:rPr>
                <w:rFonts w:ascii="Times New Roman" w:hAnsi="Times New Roman" w:cs="Times New Roman"/>
              </w:rPr>
              <w:t>8</w:t>
            </w:r>
            <w:r w:rsidRPr="006B546A">
              <w:rPr>
                <w:rFonts w:ascii="Times New Roman" w:hAnsi="Times New Roman" w:cs="Times New Roman"/>
              </w:rPr>
              <w:t xml:space="preserve"> «Об утверждении административного регламента</w:t>
            </w:r>
            <w:r w:rsidR="006B546A">
              <w:rPr>
                <w:rFonts w:ascii="Times New Roman" w:hAnsi="Times New Roman" w:cs="Times New Roman"/>
              </w:rPr>
              <w:t xml:space="preserve"> исполнения муниципальной </w:t>
            </w:r>
            <w:r w:rsidR="009714AF">
              <w:rPr>
                <w:rFonts w:ascii="Times New Roman" w:hAnsi="Times New Roman" w:cs="Times New Roman"/>
              </w:rPr>
              <w:t xml:space="preserve">функции </w:t>
            </w:r>
            <w:r w:rsidRPr="006B546A">
              <w:rPr>
                <w:rFonts w:ascii="Times New Roman" w:hAnsi="Times New Roman" w:cs="Times New Roman"/>
              </w:rPr>
              <w:t>«Осуществление</w:t>
            </w:r>
          </w:p>
          <w:p w:rsidR="00990A5F" w:rsidRPr="006B546A" w:rsidRDefault="00990A5F" w:rsidP="007E3ADD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 xml:space="preserve">муниципального </w:t>
            </w:r>
            <w:r w:rsidR="006B546A" w:rsidRPr="006B546A">
              <w:rPr>
                <w:rFonts w:ascii="Times New Roman" w:hAnsi="Times New Roman" w:cs="Times New Roman"/>
              </w:rPr>
              <w:t xml:space="preserve">за </w:t>
            </w:r>
            <w:r w:rsidR="007E3ADD">
              <w:rPr>
                <w:rFonts w:ascii="Times New Roman" w:hAnsi="Times New Roman" w:cs="Times New Roman"/>
              </w:rPr>
              <w:t>организацией и осуществлением деятельности по</w:t>
            </w:r>
            <w:r w:rsidR="00166566">
              <w:rPr>
                <w:rFonts w:ascii="Times New Roman" w:hAnsi="Times New Roman" w:cs="Times New Roman"/>
              </w:rPr>
              <w:t xml:space="preserve"> </w:t>
            </w:r>
            <w:r w:rsidR="007E3ADD">
              <w:rPr>
                <w:rFonts w:ascii="Times New Roman" w:hAnsi="Times New Roman" w:cs="Times New Roman"/>
              </w:rPr>
              <w:t>продаже</w:t>
            </w:r>
            <w:r w:rsidR="00166566">
              <w:rPr>
                <w:rFonts w:ascii="Times New Roman" w:hAnsi="Times New Roman" w:cs="Times New Roman"/>
              </w:rPr>
              <w:t xml:space="preserve"> </w:t>
            </w:r>
            <w:r w:rsidR="007E3ADD">
              <w:rPr>
                <w:rFonts w:ascii="Times New Roman" w:hAnsi="Times New Roman" w:cs="Times New Roman"/>
              </w:rPr>
              <w:t>товаров</w:t>
            </w:r>
            <w:r w:rsidR="00166566">
              <w:rPr>
                <w:rFonts w:ascii="Times New Roman" w:hAnsi="Times New Roman" w:cs="Times New Roman"/>
              </w:rPr>
              <w:t xml:space="preserve"> </w:t>
            </w:r>
            <w:r w:rsidR="007E3ADD">
              <w:rPr>
                <w:rFonts w:ascii="Times New Roman" w:hAnsi="Times New Roman" w:cs="Times New Roman"/>
              </w:rPr>
              <w:t>(выполнению работ, оказанию услуг) на розничных рынках Новомалороссийского сельского поселения Выселковского района</w:t>
            </w:r>
            <w:r w:rsidRP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F" w:rsidRPr="006B546A" w:rsidRDefault="00990A5F" w:rsidP="006B546A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5F" w:rsidRPr="006B546A" w:rsidRDefault="00990A5F" w:rsidP="006B546A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990A5F" w:rsidRDefault="00990A5F" w:rsidP="00990A5F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46A" w:rsidRDefault="00162EB2" w:rsidP="006B54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EC1B0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507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46A" w:rsidRPr="00EC1B0C">
        <w:rPr>
          <w:rFonts w:ascii="Times New Roman" w:hAnsi="Times New Roman" w:cs="Times New Roman"/>
          <w:b w:val="0"/>
          <w:sz w:val="28"/>
          <w:szCs w:val="28"/>
        </w:rPr>
        <w:t>нормативных правовых</w:t>
      </w:r>
      <w:r w:rsidR="006B546A">
        <w:rPr>
          <w:rFonts w:ascii="Times New Roman" w:hAnsi="Times New Roman" w:cs="Times New Roman"/>
          <w:b w:val="0"/>
          <w:sz w:val="28"/>
          <w:szCs w:val="28"/>
        </w:rPr>
        <w:t xml:space="preserve"> актов или их отдельных частей,</w:t>
      </w:r>
    </w:p>
    <w:p w:rsidR="006B546A" w:rsidRDefault="006B546A" w:rsidP="006B54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>содержащих обязательны</w:t>
      </w:r>
      <w:r>
        <w:rPr>
          <w:rFonts w:ascii="Times New Roman" w:hAnsi="Times New Roman" w:cs="Times New Roman"/>
          <w:b w:val="0"/>
          <w:sz w:val="28"/>
          <w:szCs w:val="28"/>
        </w:rPr>
        <w:t>е требования, оценка соблюдения</w:t>
      </w:r>
    </w:p>
    <w:p w:rsidR="006B546A" w:rsidRDefault="006B546A" w:rsidP="006B54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>которых является предметом муниципального контроля при</w:t>
      </w:r>
    </w:p>
    <w:p w:rsidR="006B546A" w:rsidRDefault="006B546A" w:rsidP="006B54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за соблюдением</w:t>
      </w:r>
    </w:p>
    <w:p w:rsidR="006B546A" w:rsidRPr="00EC1B0C" w:rsidRDefault="006B546A" w:rsidP="006B54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законодательства в области розничной продажи алкогольной продукции</w:t>
      </w:r>
    </w:p>
    <w:p w:rsidR="006B546A" w:rsidRPr="00EC1B0C" w:rsidRDefault="006B546A" w:rsidP="00FB2E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6A" w:rsidRPr="00A71917" w:rsidRDefault="006B546A" w:rsidP="00FB2E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6B546A" w:rsidRPr="00A71917" w:rsidRDefault="006B546A" w:rsidP="00FB2E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6B546A" w:rsidRPr="00A71917" w:rsidRDefault="006B546A" w:rsidP="00FB2E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38"/>
      </w:tblGrid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FB2E2A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FB2E2A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A71917" w:rsidRDefault="006B546A" w:rsidP="00FB2E2A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546A" w:rsidRDefault="006B546A" w:rsidP="00FB2E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6A" w:rsidRPr="00A71917" w:rsidRDefault="006B546A" w:rsidP="00FB2E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6B546A" w:rsidRPr="00A71917" w:rsidRDefault="006B546A" w:rsidP="00FB2E2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3061"/>
        <w:gridCol w:w="3431"/>
        <w:gridCol w:w="2722"/>
      </w:tblGrid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B546A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46A" w:rsidRPr="00EC1B0C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8A3D59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6B546A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6B546A" w:rsidRPr="00EC1B0C">
              <w:rPr>
                <w:rFonts w:ascii="Times New Roman" w:hAnsi="Times New Roman" w:cs="Times New Roman"/>
              </w:rPr>
              <w:t xml:space="preserve"> от 28.12.2009 г. </w:t>
            </w:r>
            <w:r w:rsidR="006B546A">
              <w:rPr>
                <w:rFonts w:ascii="Times New Roman" w:hAnsi="Times New Roman" w:cs="Times New Roman"/>
              </w:rPr>
              <w:t xml:space="preserve">№ </w:t>
            </w:r>
            <w:r w:rsidR="006B546A" w:rsidRPr="00EC1B0C">
              <w:rPr>
                <w:rFonts w:ascii="Times New Roman" w:hAnsi="Times New Roman" w:cs="Times New Roman"/>
              </w:rPr>
              <w:t xml:space="preserve">381-ФЗ </w:t>
            </w:r>
            <w:r w:rsidR="006B546A">
              <w:rPr>
                <w:rFonts w:ascii="Times New Roman" w:hAnsi="Times New Roman" w:cs="Times New Roman"/>
              </w:rPr>
              <w:t>«</w:t>
            </w:r>
            <w:r w:rsidR="006B546A" w:rsidRPr="00EC1B0C">
              <w:rPr>
                <w:rFonts w:ascii="Times New Roman" w:hAnsi="Times New Roman" w:cs="Times New Roman"/>
              </w:rPr>
              <w:t>Об основах государственного регулирования торговой деятельности в Российской Федерации</w:t>
            </w:r>
            <w:r w:rsid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Статьи 10, 11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DB1484" w:rsidP="00DB1484">
            <w:pPr>
              <w:pStyle w:val="ac"/>
              <w:widowControl/>
              <w:suppressAutoHyphens/>
              <w:ind w:left="-709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8A3D59" w:rsidP="00843259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6B546A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8801F6">
              <w:t xml:space="preserve"> </w:t>
            </w:r>
            <w:r w:rsidR="006B546A" w:rsidRPr="00EC1B0C">
              <w:rPr>
                <w:rFonts w:ascii="Times New Roman" w:hAnsi="Times New Roman" w:cs="Times New Roman"/>
              </w:rPr>
              <w:t xml:space="preserve">от 30.12.2006 г. </w:t>
            </w:r>
            <w:r w:rsidR="006B546A">
              <w:rPr>
                <w:rFonts w:ascii="Times New Roman" w:hAnsi="Times New Roman" w:cs="Times New Roman"/>
              </w:rPr>
              <w:t xml:space="preserve">№ </w:t>
            </w:r>
            <w:r w:rsidR="006B546A" w:rsidRPr="00EC1B0C">
              <w:rPr>
                <w:rFonts w:ascii="Times New Roman" w:hAnsi="Times New Roman" w:cs="Times New Roman"/>
              </w:rPr>
              <w:t xml:space="preserve">271-ФЗ </w:t>
            </w:r>
            <w:r w:rsidR="006B546A">
              <w:rPr>
                <w:rFonts w:ascii="Times New Roman" w:hAnsi="Times New Roman" w:cs="Times New Roman"/>
              </w:rPr>
              <w:t>«</w:t>
            </w:r>
            <w:r w:rsidR="006B546A" w:rsidRPr="00EC1B0C">
              <w:rPr>
                <w:rFonts w:ascii="Times New Roman" w:hAnsi="Times New Roman" w:cs="Times New Roman"/>
              </w:rPr>
              <w:t xml:space="preserve">О розничных рынках и внесениях изменений в </w:t>
            </w:r>
            <w:hyperlink r:id="rId38" w:history="1">
              <w:r w:rsidR="006B546A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трудовой кодекс</w:t>
              </w:r>
            </w:hyperlink>
            <w:r w:rsidR="006B546A" w:rsidRPr="00EC1B0C">
              <w:rPr>
                <w:rFonts w:ascii="Times New Roman" w:hAnsi="Times New Roman" w:cs="Times New Roman"/>
              </w:rPr>
              <w:t xml:space="preserve"> РФ</w:t>
            </w:r>
            <w:r w:rsid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Статьи 5-9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DB1484">
            <w:pPr>
              <w:pStyle w:val="ac"/>
              <w:widowControl/>
              <w:suppressAutoHyphens/>
              <w:ind w:left="-709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8A3D59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B546A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8801F6">
              <w:t xml:space="preserve"> </w:t>
            </w:r>
            <w:r w:rsidR="006B546A" w:rsidRPr="00EC1B0C">
              <w:rPr>
                <w:rFonts w:ascii="Times New Roman" w:hAnsi="Times New Roman" w:cs="Times New Roman"/>
              </w:rPr>
              <w:t xml:space="preserve">от 22 ноября 1995 года </w:t>
            </w:r>
            <w:r w:rsidR="006B546A">
              <w:rPr>
                <w:rFonts w:ascii="Times New Roman" w:hAnsi="Times New Roman" w:cs="Times New Roman"/>
              </w:rPr>
              <w:t xml:space="preserve">№ </w:t>
            </w:r>
            <w:r w:rsidR="006B546A" w:rsidRPr="00EC1B0C">
              <w:rPr>
                <w:rFonts w:ascii="Times New Roman" w:hAnsi="Times New Roman" w:cs="Times New Roman"/>
              </w:rPr>
              <w:t xml:space="preserve">171-ФЗ </w:t>
            </w:r>
            <w:r w:rsidR="006B546A">
              <w:rPr>
                <w:rFonts w:ascii="Times New Roman" w:hAnsi="Times New Roman" w:cs="Times New Roman"/>
              </w:rPr>
              <w:t>«</w:t>
            </w:r>
            <w:r w:rsidR="006B546A" w:rsidRPr="00EC1B0C">
              <w:rPr>
                <w:rFonts w:ascii="Times New Roman" w:hAnsi="Times New Roman" w:cs="Times New Roman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розничную продажу алкогольной продукции, пива и пивных напитков, сидра, пуаре, медовухи.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Статья 16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DB1484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6A" w:rsidRPr="00EC1B0C" w:rsidRDefault="008A3D59" w:rsidP="00843259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6B546A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8801F6">
              <w:t xml:space="preserve"> </w:t>
            </w:r>
            <w:r w:rsidR="006B546A" w:rsidRPr="00EC1B0C">
              <w:rPr>
                <w:rFonts w:ascii="Times New Roman" w:hAnsi="Times New Roman" w:cs="Times New Roman"/>
              </w:rPr>
              <w:t xml:space="preserve">от 26 декабря 2008 г. </w:t>
            </w:r>
            <w:r w:rsidR="006B546A">
              <w:rPr>
                <w:rFonts w:ascii="Times New Roman" w:hAnsi="Times New Roman" w:cs="Times New Roman"/>
              </w:rPr>
              <w:t xml:space="preserve">№ </w:t>
            </w:r>
            <w:r w:rsidR="006B546A" w:rsidRPr="00EC1B0C">
              <w:rPr>
                <w:rFonts w:ascii="Times New Roman" w:hAnsi="Times New Roman" w:cs="Times New Roman"/>
              </w:rPr>
              <w:t xml:space="preserve">294-ФЗ </w:t>
            </w:r>
            <w:r w:rsidR="006B546A">
              <w:rPr>
                <w:rFonts w:ascii="Times New Roman" w:hAnsi="Times New Roman" w:cs="Times New Roman"/>
              </w:rPr>
              <w:t>«</w:t>
            </w:r>
            <w:r w:rsidR="006B546A" w:rsidRPr="00EC1B0C">
              <w:rPr>
                <w:rFonts w:ascii="Times New Roman" w:hAnsi="Times New Roman" w:cs="Times New Roman"/>
              </w:rPr>
              <w:t xml:space="preserve">О защите прав юридических лиц и индивидуальных предпринимателей при осуществлении </w:t>
            </w:r>
            <w:r w:rsidR="006B546A" w:rsidRPr="00EC1B0C">
              <w:rPr>
                <w:rFonts w:ascii="Times New Roman" w:hAnsi="Times New Roman" w:cs="Times New Roman"/>
              </w:rPr>
              <w:lastRenderedPageBreak/>
              <w:t>государственного контроля (надзора) и муниципального контроля</w:t>
            </w:r>
            <w:r w:rsid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DB1484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6A" w:rsidRPr="00546511" w:rsidRDefault="008A3D59" w:rsidP="00843259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6B546A" w:rsidRPr="00546511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8801F6">
              <w:t xml:space="preserve"> </w:t>
            </w:r>
            <w:r w:rsidR="006B546A" w:rsidRPr="00546511">
              <w:rPr>
                <w:rFonts w:ascii="Times New Roman" w:hAnsi="Times New Roman" w:cs="Times New Roman"/>
              </w:rPr>
              <w:t>Российской Федерации от 07 февраля 1992 года № 2300-1 «О защите прав потребителей»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6B546A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III. Указы Президента Российской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B546A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46A" w:rsidRPr="00EC1B0C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6C7971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8A3D59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6B546A" w:rsidRPr="006B546A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Постановление</w:t>
              </w:r>
            </w:hyperlink>
            <w:r w:rsidR="008801F6">
              <w:t xml:space="preserve"> </w:t>
            </w:r>
            <w:r w:rsidR="006B546A" w:rsidRPr="006B546A">
              <w:rPr>
                <w:rFonts w:ascii="Times New Roman" w:hAnsi="Times New Roman" w:cs="Times New Roman"/>
              </w:rPr>
              <w:t xml:space="preserve">Правительства РФ от 27 декабря 2012 года № 1425 </w:t>
            </w:r>
            <w:r w:rsidR="006B546A">
              <w:rPr>
                <w:rFonts w:ascii="Times New Roman" w:hAnsi="Times New Roman" w:cs="Times New Roman"/>
              </w:rPr>
              <w:t>«</w:t>
            </w:r>
            <w:r w:rsidR="006B546A" w:rsidRPr="006B546A">
              <w:rPr>
                <w:rFonts w:ascii="Times New Roman" w:hAnsi="Times New Roman" w:cs="Times New Roman"/>
              </w:rPr>
      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C95A06" w:rsidRDefault="00C95A06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исполнительной власти и нормативные документы федеральных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546A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A71917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546A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B546A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46A" w:rsidRPr="00EC1B0C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6C7971">
            <w:pPr>
              <w:pStyle w:val="ac"/>
              <w:widowControl/>
              <w:suppressAutoHyphens/>
              <w:ind w:left="-68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8A3D59" w:rsidP="00843259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6B546A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6B546A" w:rsidRPr="00EC1B0C">
              <w:rPr>
                <w:rFonts w:ascii="Times New Roman" w:hAnsi="Times New Roman" w:cs="Times New Roman"/>
              </w:rPr>
              <w:t xml:space="preserve"> Краснодарского края от 11 января 2006 г. </w:t>
            </w:r>
            <w:r w:rsidR="006B546A">
              <w:rPr>
                <w:rFonts w:ascii="Times New Roman" w:hAnsi="Times New Roman" w:cs="Times New Roman"/>
              </w:rPr>
              <w:t>№ 981-КЗ «</w:t>
            </w:r>
            <w:r w:rsidR="006B546A" w:rsidRPr="00EC1B0C">
              <w:rPr>
                <w:rFonts w:ascii="Times New Roman" w:hAnsi="Times New Roman" w:cs="Times New Roman"/>
              </w:rPr>
              <w:t>О государственном регулировании оборота алкогольной и спиртосодержащей продукции на территории Краснодарского края</w:t>
            </w:r>
            <w:r w:rsid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Статья 3</w:t>
            </w:r>
          </w:p>
        </w:tc>
      </w:tr>
    </w:tbl>
    <w:p w:rsidR="008801F6" w:rsidRDefault="008801F6" w:rsidP="00C95A0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6A" w:rsidRPr="00A71917" w:rsidRDefault="006B546A" w:rsidP="00C95A0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</w:p>
    <w:p w:rsidR="006B546A" w:rsidRPr="00A71917" w:rsidRDefault="006B546A" w:rsidP="006B54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Default="006B546A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B546A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46A" w:rsidRPr="00EC1B0C" w:rsidRDefault="006B546A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6C7971">
            <w:pPr>
              <w:pStyle w:val="ac"/>
              <w:widowControl/>
              <w:suppressAutoHyphens/>
              <w:ind w:left="-733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B" w:rsidRPr="0056728F" w:rsidRDefault="00E919CB" w:rsidP="00E9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>Решение Совета Новомалороссийского сельского поселения Выселковского района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3259">
              <w:rPr>
                <w:rFonts w:ascii="Times New Roman" w:hAnsi="Times New Roman" w:cs="Times New Roman"/>
                <w:sz w:val="24"/>
                <w:szCs w:val="24"/>
              </w:rPr>
              <w:t>1/151</w:t>
            </w:r>
            <w:r w:rsidRPr="0056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728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:rsidR="006B546A" w:rsidRPr="00EC1B0C" w:rsidRDefault="00E919CB" w:rsidP="00E919CB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6728F">
              <w:rPr>
                <w:rFonts w:ascii="Times New Roman" w:eastAsia="Times New Roman" w:hAnsi="Times New Roman" w:cs="Times New Roman"/>
              </w:rPr>
              <w:t>территории Новомалороссийского сельского</w:t>
            </w:r>
            <w:r w:rsidR="008801F6">
              <w:rPr>
                <w:rFonts w:ascii="Times New Roman" w:eastAsia="Times New Roman" w:hAnsi="Times New Roman" w:cs="Times New Roman"/>
              </w:rPr>
              <w:t xml:space="preserve"> </w:t>
            </w:r>
            <w:r w:rsidRPr="0056728F">
              <w:rPr>
                <w:rFonts w:ascii="Times New Roman" w:eastAsia="Times New Roman" w:hAnsi="Times New Roman" w:cs="Times New Roman"/>
              </w:rPr>
              <w:t>поселения Выселковского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EC1B0C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CB" w:rsidRDefault="00E919CB" w:rsidP="00E919CB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2.3.,</w:t>
            </w:r>
          </w:p>
          <w:p w:rsidR="006B546A" w:rsidRPr="00EC1B0C" w:rsidRDefault="00E919CB" w:rsidP="00E919CB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3.11.5.,3.13.5., 3.14.,9.1., раздел 10</w:t>
            </w:r>
          </w:p>
        </w:tc>
      </w:tr>
      <w:tr w:rsidR="006B546A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2B2343" w:rsidRDefault="006B546A" w:rsidP="006C7971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2B2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Постановление администрации Новомалороссийского сельского поселения Выселковского района от 15.06.2017 года № 47 «Об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исполнения муниципальной </w:t>
            </w:r>
            <w:r w:rsidRPr="006B546A">
              <w:rPr>
                <w:rFonts w:ascii="Times New Roman" w:hAnsi="Times New Roman" w:cs="Times New Roman"/>
              </w:rPr>
              <w:t>функции «Осуществление</w:t>
            </w:r>
          </w:p>
          <w:p w:rsidR="006B546A" w:rsidRPr="006B546A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муниципального за соблюдением законодательства в области розничной продажи алкогол</w:t>
            </w:r>
            <w:r>
              <w:rPr>
                <w:rFonts w:ascii="Times New Roman" w:hAnsi="Times New Roman" w:cs="Times New Roman"/>
              </w:rPr>
              <w:t>ь</w:t>
            </w:r>
            <w:r w:rsidRPr="006B546A">
              <w:rPr>
                <w:rFonts w:ascii="Times New Roman" w:hAnsi="Times New Roman" w:cs="Times New Roman"/>
              </w:rPr>
              <w:t>ной продукции»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6B546A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6A" w:rsidRPr="006B546A" w:rsidRDefault="006B546A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990A5F" w:rsidRDefault="00990A5F" w:rsidP="006C7971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Default="00E919CB" w:rsidP="006C7971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EC1B0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8801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4AF" w:rsidRPr="00EC1B0C">
        <w:rPr>
          <w:rFonts w:ascii="Times New Roman" w:hAnsi="Times New Roman" w:cs="Times New Roman"/>
          <w:b w:val="0"/>
          <w:sz w:val="28"/>
          <w:szCs w:val="28"/>
        </w:rPr>
        <w:t>нормативных правовых</w:t>
      </w:r>
      <w:r w:rsidR="009714AF">
        <w:rPr>
          <w:rFonts w:ascii="Times New Roman" w:hAnsi="Times New Roman" w:cs="Times New Roman"/>
          <w:b w:val="0"/>
          <w:sz w:val="28"/>
          <w:szCs w:val="28"/>
        </w:rPr>
        <w:t xml:space="preserve"> актов или их отдельных частей,</w:t>
      </w:r>
    </w:p>
    <w:p w:rsidR="009714AF" w:rsidRDefault="009714AF" w:rsidP="006C7971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>содержащих обязательны</w:t>
      </w:r>
      <w:r>
        <w:rPr>
          <w:rFonts w:ascii="Times New Roman" w:hAnsi="Times New Roman" w:cs="Times New Roman"/>
          <w:b w:val="0"/>
          <w:sz w:val="28"/>
          <w:szCs w:val="28"/>
        </w:rPr>
        <w:t>е требования, оценка соблюдения</w:t>
      </w:r>
    </w:p>
    <w:p w:rsidR="009714AF" w:rsidRDefault="009714AF" w:rsidP="006C7971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C1B0C">
        <w:rPr>
          <w:rFonts w:ascii="Times New Roman" w:hAnsi="Times New Roman" w:cs="Times New Roman"/>
          <w:b w:val="0"/>
          <w:sz w:val="28"/>
          <w:szCs w:val="28"/>
        </w:rPr>
        <w:t>которых является предметом муниципального контроля</w:t>
      </w:r>
    </w:p>
    <w:p w:rsidR="009714AF" w:rsidRDefault="009714AF" w:rsidP="006C7971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использованием и охраной недр при добыче</w:t>
      </w:r>
    </w:p>
    <w:p w:rsidR="009714AF" w:rsidRDefault="009714AF" w:rsidP="006C7971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общераспространенных полезных ископаемых, а также</w:t>
      </w:r>
    </w:p>
    <w:p w:rsidR="009714AF" w:rsidRDefault="009714AF" w:rsidP="006C7971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строительстве подземных сооружений, не связанных</w:t>
      </w:r>
    </w:p>
    <w:p w:rsidR="009714AF" w:rsidRPr="00EC1B0C" w:rsidRDefault="009714AF" w:rsidP="006C7971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добычей полезных ископаемых.</w:t>
      </w:r>
    </w:p>
    <w:p w:rsidR="009714AF" w:rsidRPr="00EC1B0C" w:rsidRDefault="009714AF" w:rsidP="006C797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Pr="00A71917" w:rsidRDefault="009714AF" w:rsidP="006C797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9714AF" w:rsidRPr="00A71917" w:rsidRDefault="009714AF" w:rsidP="006C797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9714AF" w:rsidRPr="00A71917" w:rsidRDefault="009714AF" w:rsidP="006C797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38"/>
      </w:tblGrid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285E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285E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A71917" w:rsidRDefault="009714AF" w:rsidP="0084285E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14AF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3061"/>
        <w:gridCol w:w="3431"/>
        <w:gridCol w:w="2722"/>
      </w:tblGrid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714AF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AF" w:rsidRPr="00EC1B0C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7915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5" w:rsidRPr="00140CB2" w:rsidRDefault="00140CB2" w:rsidP="00140CB2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5" w:rsidRPr="00EC1B0C" w:rsidRDefault="00097915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кодекс РФ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5" w:rsidRPr="00EC1B0C" w:rsidRDefault="00097915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15" w:rsidRPr="00EC1B0C" w:rsidRDefault="00097915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3, 12, 13</w:t>
            </w:r>
          </w:p>
        </w:tc>
      </w:tr>
      <w:tr w:rsidR="00097915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5" w:rsidRPr="00140CB2" w:rsidRDefault="00140CB2" w:rsidP="00140CB2">
            <w:pPr>
              <w:pStyle w:val="ac"/>
              <w:widowControl/>
              <w:suppressAutoHyphens/>
              <w:ind w:left="-68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5" w:rsidRDefault="00097915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об административных правонарушениях РФ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5" w:rsidRPr="00EC1B0C" w:rsidRDefault="00097915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15" w:rsidRPr="00EC1B0C" w:rsidRDefault="00097915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8</w:t>
            </w:r>
          </w:p>
        </w:tc>
      </w:tr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140CB2" w:rsidP="00140CB2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4AF" w:rsidRPr="00EC1B0C" w:rsidRDefault="008A3D59" w:rsidP="008801F6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9714AF" w:rsidRPr="00EC1B0C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8801F6">
              <w:t xml:space="preserve"> </w:t>
            </w:r>
            <w:r w:rsidR="009714AF" w:rsidRPr="00EC1B0C">
              <w:rPr>
                <w:rFonts w:ascii="Times New Roman" w:hAnsi="Times New Roman" w:cs="Times New Roman"/>
              </w:rPr>
              <w:t xml:space="preserve">от 26 декабря 2008 г. </w:t>
            </w:r>
            <w:r w:rsidR="009714AF">
              <w:rPr>
                <w:rFonts w:ascii="Times New Roman" w:hAnsi="Times New Roman" w:cs="Times New Roman"/>
              </w:rPr>
              <w:t xml:space="preserve">№ </w:t>
            </w:r>
            <w:r w:rsidR="009714AF" w:rsidRPr="00EC1B0C">
              <w:rPr>
                <w:rFonts w:ascii="Times New Roman" w:hAnsi="Times New Roman" w:cs="Times New Roman"/>
              </w:rPr>
              <w:t xml:space="preserve">294-ФЗ </w:t>
            </w:r>
            <w:r w:rsidR="009714AF">
              <w:rPr>
                <w:rFonts w:ascii="Times New Roman" w:hAnsi="Times New Roman" w:cs="Times New Roman"/>
              </w:rPr>
              <w:t>«</w:t>
            </w:r>
            <w:r w:rsidR="009714AF" w:rsidRPr="00EC1B0C">
              <w:rPr>
                <w:rFonts w:ascii="Times New Roman" w:hAnsi="Times New Roman" w:cs="Times New Roman"/>
              </w:rPr>
              <w:t>О защите прав юридических лиц и индивиду</w:t>
            </w:r>
            <w:bookmarkStart w:id="0" w:name="_GoBack"/>
            <w:bookmarkEnd w:id="0"/>
            <w:r w:rsidR="009714AF" w:rsidRPr="00EC1B0C">
              <w:rPr>
                <w:rFonts w:ascii="Times New Roman" w:hAnsi="Times New Roman" w:cs="Times New Roman"/>
              </w:rPr>
              <w:t>альных предпринимателей при осуществлении государственного контроля (надзора) и муниципального контроля</w:t>
            </w:r>
            <w:r w:rsidR="009714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140CB2" w:rsidP="00140CB2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4AF" w:rsidRPr="009714AF" w:rsidRDefault="008A3D59" w:rsidP="009714AF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9714AF" w:rsidRPr="009714AF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Закон</w:t>
              </w:r>
            </w:hyperlink>
            <w:r w:rsidR="008801F6">
              <w:t xml:space="preserve"> </w:t>
            </w:r>
            <w:r w:rsidR="009714AF" w:rsidRPr="009714AF">
              <w:rPr>
                <w:rFonts w:ascii="Times New Roman" w:hAnsi="Times New Roman" w:cs="Times New Roman"/>
              </w:rPr>
              <w:t>Российской Федерации от 21 февраля 1992 года № 2395-1 «О недрах»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9714AF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III. Указы Президента Российской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714AF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AF" w:rsidRPr="00EC1B0C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lastRenderedPageBreak/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 xml:space="preserve">Указание на структурные единицы акта, соблюдение которых оценивается при </w:t>
            </w:r>
            <w:r w:rsidRPr="00EC1B0C">
              <w:rPr>
                <w:rFonts w:ascii="Times New Roman" w:hAnsi="Times New Roman" w:cs="Times New Roman"/>
              </w:rPr>
              <w:lastRenderedPageBreak/>
              <w:t>проведении мероприятий по контролю</w:t>
            </w:r>
          </w:p>
        </w:tc>
      </w:tr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AD2532" w:rsidP="00140CB2">
            <w:pPr>
              <w:pStyle w:val="ac"/>
              <w:widowControl/>
              <w:suppressAutoHyphens/>
              <w:ind w:left="-675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5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D2532" w:rsidRDefault="008A3D59" w:rsidP="00AD2532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AD2532" w:rsidRPr="00AD2532">
                <w:rPr>
                  <w:rStyle w:val="ab"/>
                  <w:rFonts w:ascii="Times New Roman" w:hAnsi="Times New Roman" w:cs="Times New Roman"/>
                  <w:b w:val="0"/>
                  <w:color w:val="auto"/>
                </w:rPr>
                <w:t>Постановление</w:t>
              </w:r>
            </w:hyperlink>
            <w:r w:rsidR="008801F6">
              <w:t xml:space="preserve"> </w:t>
            </w:r>
            <w:r w:rsidR="00AD2532" w:rsidRPr="00AD2532">
              <w:rPr>
                <w:rFonts w:ascii="Times New Roman" w:hAnsi="Times New Roman" w:cs="Times New Roman"/>
              </w:rPr>
              <w:t>Правительства РФ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AD2532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AD2532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9714AF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исполнительной власти и нормативные документы федеральных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14AF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A71917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14AF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VI. Законы и иные нормативные правовые акты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714AF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AF" w:rsidRPr="00EC1B0C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15C1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1" w:rsidRPr="00D30093" w:rsidRDefault="00D30093" w:rsidP="0084285E">
            <w:pPr>
              <w:pStyle w:val="ac"/>
              <w:widowControl/>
              <w:suppressAutoHyphens/>
              <w:ind w:left="-696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D30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3" w:rsidRPr="00D30093" w:rsidRDefault="00D30093" w:rsidP="00D3009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pacing w:val="2"/>
              </w:rPr>
            </w:pPr>
            <w:r w:rsidRPr="00D30093">
              <w:rPr>
                <w:color w:val="3C3C3C"/>
                <w:spacing w:val="2"/>
              </w:rPr>
              <w:t>Закон</w:t>
            </w:r>
          </w:p>
          <w:p w:rsidR="009A15C1" w:rsidRPr="00D30093" w:rsidRDefault="00D30093" w:rsidP="00D3009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pacing w:val="2"/>
              </w:rPr>
            </w:pPr>
            <w:r>
              <w:rPr>
                <w:color w:val="3C3C3C"/>
                <w:spacing w:val="2"/>
              </w:rPr>
              <w:t>К</w:t>
            </w:r>
            <w:r w:rsidRPr="00D30093">
              <w:rPr>
                <w:color w:val="3C3C3C"/>
                <w:spacing w:val="2"/>
              </w:rPr>
              <w:t>раснодарского края</w:t>
            </w:r>
            <w:r>
              <w:rPr>
                <w:color w:val="3C3C3C"/>
                <w:spacing w:val="2"/>
              </w:rPr>
              <w:t xml:space="preserve"> о</w:t>
            </w:r>
            <w:r w:rsidRPr="00D30093">
              <w:rPr>
                <w:color w:val="3C3C3C"/>
                <w:spacing w:val="2"/>
              </w:rPr>
              <w:t>т 10</w:t>
            </w:r>
            <w:r>
              <w:rPr>
                <w:color w:val="3C3C3C"/>
                <w:spacing w:val="2"/>
              </w:rPr>
              <w:t>.10.</w:t>
            </w:r>
            <w:r w:rsidRPr="00D30093">
              <w:rPr>
                <w:color w:val="3C3C3C"/>
                <w:spacing w:val="2"/>
              </w:rPr>
              <w:t xml:space="preserve">1997 </w:t>
            </w:r>
            <w:r>
              <w:rPr>
                <w:color w:val="3C3C3C"/>
                <w:spacing w:val="2"/>
              </w:rPr>
              <w:t>№ 101-КЗ «</w:t>
            </w:r>
            <w:r w:rsidRPr="00D30093">
              <w:rPr>
                <w:color w:val="3C3C3C"/>
                <w:spacing w:val="2"/>
              </w:rPr>
              <w:t xml:space="preserve">О недропользовании на территории </w:t>
            </w:r>
            <w:r>
              <w:rPr>
                <w:color w:val="3C3C3C"/>
                <w:spacing w:val="2"/>
              </w:rPr>
              <w:t>К</w:t>
            </w:r>
            <w:r w:rsidRPr="00D30093">
              <w:rPr>
                <w:color w:val="3C3C3C"/>
                <w:spacing w:val="2"/>
              </w:rPr>
              <w:t>раснодарского края</w:t>
            </w:r>
            <w:r>
              <w:rPr>
                <w:color w:val="3C3C3C"/>
                <w:spacing w:val="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1" w:rsidRPr="00EC1B0C" w:rsidRDefault="00D30093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5C1" w:rsidRPr="00EC1B0C" w:rsidRDefault="00D30093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9714AF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Раздел VII. Иные нормативные документы,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обязательность соблюдения, которых установлена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19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9714AF" w:rsidRPr="00A71917" w:rsidRDefault="009714AF" w:rsidP="009714A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"/>
        <w:gridCol w:w="2807"/>
        <w:gridCol w:w="3969"/>
        <w:gridCol w:w="2409"/>
      </w:tblGrid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Default="009714AF" w:rsidP="00843259">
            <w:pPr>
              <w:pStyle w:val="ac"/>
              <w:widowControl/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1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714AF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4AF" w:rsidRPr="00EC1B0C" w:rsidRDefault="009714AF" w:rsidP="0084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EC1B0C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C1B0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714AF" w:rsidRPr="00A71917" w:rsidTr="008432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2B2343" w:rsidRDefault="00D30093" w:rsidP="0084285E">
            <w:pPr>
              <w:pStyle w:val="ac"/>
              <w:widowControl/>
              <w:suppressAutoHyphens/>
              <w:ind w:left="-721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6B546A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Постановление администрации Новомалороссийского сельского поселения Выселковского района от 15.06.2017 года № 4</w:t>
            </w:r>
            <w:r w:rsidR="009A15C1">
              <w:rPr>
                <w:rFonts w:ascii="Times New Roman" w:hAnsi="Times New Roman" w:cs="Times New Roman"/>
              </w:rPr>
              <w:t>9</w:t>
            </w:r>
            <w:r w:rsidRPr="006B546A">
              <w:rPr>
                <w:rFonts w:ascii="Times New Roman" w:hAnsi="Times New Roman" w:cs="Times New Roman"/>
              </w:rPr>
              <w:t xml:space="preserve"> «Об утверждении административного регламента</w:t>
            </w:r>
            <w:r w:rsidR="00D30093">
              <w:rPr>
                <w:rFonts w:ascii="Times New Roman" w:hAnsi="Times New Roman" w:cs="Times New Roman"/>
              </w:rPr>
              <w:t xml:space="preserve"> исполнения муниципальной </w:t>
            </w:r>
            <w:r w:rsidRPr="006B546A">
              <w:rPr>
                <w:rFonts w:ascii="Times New Roman" w:hAnsi="Times New Roman" w:cs="Times New Roman"/>
              </w:rPr>
              <w:t>функции «Осуществление</w:t>
            </w:r>
          </w:p>
          <w:p w:rsidR="00D30093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 xml:space="preserve">муниципального </w:t>
            </w:r>
            <w:r w:rsidR="00843259">
              <w:rPr>
                <w:rFonts w:ascii="Times New Roman" w:hAnsi="Times New Roman" w:cs="Times New Roman"/>
              </w:rPr>
              <w:t xml:space="preserve">контроля </w:t>
            </w:r>
            <w:r w:rsidR="00D30093">
              <w:rPr>
                <w:rFonts w:ascii="Times New Roman" w:hAnsi="Times New Roman" w:cs="Times New Roman"/>
              </w:rPr>
              <w:t>за</w:t>
            </w:r>
          </w:p>
          <w:p w:rsidR="009714AF" w:rsidRPr="006B546A" w:rsidRDefault="00843259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8D2DBD">
              <w:rPr>
                <w:rFonts w:ascii="Times New Roman" w:hAnsi="Times New Roman" w:cs="Times New Roman"/>
              </w:rPr>
              <w:t xml:space="preserve">пользованием и охраной недр при </w:t>
            </w:r>
            <w:r w:rsidR="00D30093">
              <w:rPr>
                <w:rFonts w:ascii="Times New Roman" w:hAnsi="Times New Roman" w:cs="Times New Roman"/>
              </w:rPr>
              <w:t xml:space="preserve">добыче </w:t>
            </w:r>
            <w:r>
              <w:rPr>
                <w:rFonts w:ascii="Times New Roman" w:hAnsi="Times New Roman" w:cs="Times New Roman"/>
              </w:rPr>
              <w:t xml:space="preserve">общераспространенных полезных ископаемых, а также при строительстве подземных сооружений, не связанных с добычей </w:t>
            </w:r>
            <w:r>
              <w:rPr>
                <w:rFonts w:ascii="Times New Roman" w:hAnsi="Times New Roman" w:cs="Times New Roman"/>
              </w:rPr>
              <w:lastRenderedPageBreak/>
              <w:t>полезных ископаемых</w:t>
            </w:r>
            <w:r w:rsidR="009714AF" w:rsidRPr="006B5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F" w:rsidRPr="006B546A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F" w:rsidRPr="006B546A" w:rsidRDefault="009714AF" w:rsidP="00843259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6B546A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</w:tbl>
    <w:p w:rsidR="00BB64D8" w:rsidRDefault="00BB64D8" w:rsidP="00254BD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259" w:rsidRDefault="00843259" w:rsidP="00254BDE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4D8" w:rsidRDefault="00BB64D8" w:rsidP="00BB64D8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</w:t>
      </w:r>
    </w:p>
    <w:p w:rsidR="00BB64D8" w:rsidRDefault="00BB64D8" w:rsidP="00BB64D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BB64D8" w:rsidRPr="00265969" w:rsidRDefault="00BB64D8" w:rsidP="00BB64D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BB64D8" w:rsidRPr="00265969" w:rsidSect="00893CDC">
      <w:headerReference w:type="default" r:id="rId47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04" w:rsidRDefault="00B50704" w:rsidP="001462C4">
      <w:pPr>
        <w:spacing w:after="0" w:line="240" w:lineRule="auto"/>
      </w:pPr>
      <w:r>
        <w:separator/>
      </w:r>
    </w:p>
  </w:endnote>
  <w:endnote w:type="continuationSeparator" w:id="1">
    <w:p w:rsidR="00B50704" w:rsidRDefault="00B50704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04" w:rsidRDefault="00B50704" w:rsidP="001462C4">
      <w:pPr>
        <w:spacing w:after="0" w:line="240" w:lineRule="auto"/>
      </w:pPr>
      <w:r>
        <w:separator/>
      </w:r>
    </w:p>
  </w:footnote>
  <w:footnote w:type="continuationSeparator" w:id="1">
    <w:p w:rsidR="00B50704" w:rsidRDefault="00B50704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3CDC" w:rsidRPr="001462C4" w:rsidRDefault="008A3D59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3CDC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6BE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2BF91A3B"/>
    <w:multiLevelType w:val="hybridMultilevel"/>
    <w:tmpl w:val="162E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DD0"/>
    <w:multiLevelType w:val="hybridMultilevel"/>
    <w:tmpl w:val="69F4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1DB2"/>
    <w:multiLevelType w:val="hybridMultilevel"/>
    <w:tmpl w:val="5150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C9A"/>
    <w:multiLevelType w:val="hybridMultilevel"/>
    <w:tmpl w:val="4A421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73B3E"/>
    <w:rsid w:val="00090159"/>
    <w:rsid w:val="00093654"/>
    <w:rsid w:val="00097915"/>
    <w:rsid w:val="000A38ED"/>
    <w:rsid w:val="000A4EEC"/>
    <w:rsid w:val="000B30D7"/>
    <w:rsid w:val="000B3885"/>
    <w:rsid w:val="000B4199"/>
    <w:rsid w:val="000F7456"/>
    <w:rsid w:val="000F772D"/>
    <w:rsid w:val="0010193F"/>
    <w:rsid w:val="0013647F"/>
    <w:rsid w:val="00140CB2"/>
    <w:rsid w:val="00144B19"/>
    <w:rsid w:val="001462C4"/>
    <w:rsid w:val="00160024"/>
    <w:rsid w:val="00162EB2"/>
    <w:rsid w:val="00166566"/>
    <w:rsid w:val="001B585A"/>
    <w:rsid w:val="001F4846"/>
    <w:rsid w:val="00207421"/>
    <w:rsid w:val="00223270"/>
    <w:rsid w:val="00254BDE"/>
    <w:rsid w:val="002577E0"/>
    <w:rsid w:val="00265969"/>
    <w:rsid w:val="00293A8C"/>
    <w:rsid w:val="00296575"/>
    <w:rsid w:val="002A239D"/>
    <w:rsid w:val="002A72C6"/>
    <w:rsid w:val="002B2343"/>
    <w:rsid w:val="002C19F9"/>
    <w:rsid w:val="002C53A0"/>
    <w:rsid w:val="002D0A26"/>
    <w:rsid w:val="002E53E0"/>
    <w:rsid w:val="00301BBD"/>
    <w:rsid w:val="00302202"/>
    <w:rsid w:val="00306115"/>
    <w:rsid w:val="003C60FD"/>
    <w:rsid w:val="003D3F85"/>
    <w:rsid w:val="003F43D8"/>
    <w:rsid w:val="00423376"/>
    <w:rsid w:val="00437EF2"/>
    <w:rsid w:val="004460CE"/>
    <w:rsid w:val="00464E5B"/>
    <w:rsid w:val="00480BFA"/>
    <w:rsid w:val="0049686E"/>
    <w:rsid w:val="004A10A8"/>
    <w:rsid w:val="004C38A5"/>
    <w:rsid w:val="004C7DDE"/>
    <w:rsid w:val="004E0EB7"/>
    <w:rsid w:val="004F4D89"/>
    <w:rsid w:val="00502027"/>
    <w:rsid w:val="0050788C"/>
    <w:rsid w:val="00515472"/>
    <w:rsid w:val="00525BD9"/>
    <w:rsid w:val="00525BF8"/>
    <w:rsid w:val="00526008"/>
    <w:rsid w:val="00533F42"/>
    <w:rsid w:val="00536404"/>
    <w:rsid w:val="00546511"/>
    <w:rsid w:val="00562107"/>
    <w:rsid w:val="0056728F"/>
    <w:rsid w:val="005761CA"/>
    <w:rsid w:val="00580F8E"/>
    <w:rsid w:val="0059370C"/>
    <w:rsid w:val="005C3D75"/>
    <w:rsid w:val="00601BD7"/>
    <w:rsid w:val="0060403A"/>
    <w:rsid w:val="00615857"/>
    <w:rsid w:val="0063062C"/>
    <w:rsid w:val="006506DD"/>
    <w:rsid w:val="00653D4D"/>
    <w:rsid w:val="00665286"/>
    <w:rsid w:val="00670A57"/>
    <w:rsid w:val="0067284A"/>
    <w:rsid w:val="00673900"/>
    <w:rsid w:val="0067550F"/>
    <w:rsid w:val="00687EE3"/>
    <w:rsid w:val="00697028"/>
    <w:rsid w:val="006A1391"/>
    <w:rsid w:val="006B546A"/>
    <w:rsid w:val="006B5B5E"/>
    <w:rsid w:val="006C7971"/>
    <w:rsid w:val="006F53BB"/>
    <w:rsid w:val="006F67D9"/>
    <w:rsid w:val="00716371"/>
    <w:rsid w:val="00737543"/>
    <w:rsid w:val="0078231A"/>
    <w:rsid w:val="007833C4"/>
    <w:rsid w:val="0079305C"/>
    <w:rsid w:val="007A03AD"/>
    <w:rsid w:val="007C4350"/>
    <w:rsid w:val="007C6A5C"/>
    <w:rsid w:val="007D7CEF"/>
    <w:rsid w:val="007E3ADD"/>
    <w:rsid w:val="007F30FE"/>
    <w:rsid w:val="007F37F0"/>
    <w:rsid w:val="007F647C"/>
    <w:rsid w:val="00814F0F"/>
    <w:rsid w:val="00826C1C"/>
    <w:rsid w:val="00827DC2"/>
    <w:rsid w:val="0083563C"/>
    <w:rsid w:val="0083675B"/>
    <w:rsid w:val="0084285E"/>
    <w:rsid w:val="00843259"/>
    <w:rsid w:val="008461BC"/>
    <w:rsid w:val="00857448"/>
    <w:rsid w:val="008801F6"/>
    <w:rsid w:val="008811B3"/>
    <w:rsid w:val="00881256"/>
    <w:rsid w:val="00893C1D"/>
    <w:rsid w:val="00893CDC"/>
    <w:rsid w:val="00895E22"/>
    <w:rsid w:val="0089658F"/>
    <w:rsid w:val="008A3D59"/>
    <w:rsid w:val="008B4735"/>
    <w:rsid w:val="008B748F"/>
    <w:rsid w:val="008D2DBD"/>
    <w:rsid w:val="00915E0C"/>
    <w:rsid w:val="0092256A"/>
    <w:rsid w:val="009714AF"/>
    <w:rsid w:val="00974AB1"/>
    <w:rsid w:val="00990A5F"/>
    <w:rsid w:val="009A15C1"/>
    <w:rsid w:val="009B09EB"/>
    <w:rsid w:val="009B3FFC"/>
    <w:rsid w:val="009E54C2"/>
    <w:rsid w:val="009F07DF"/>
    <w:rsid w:val="00A22584"/>
    <w:rsid w:val="00A230C3"/>
    <w:rsid w:val="00A51257"/>
    <w:rsid w:val="00A52446"/>
    <w:rsid w:val="00A638DC"/>
    <w:rsid w:val="00A643DC"/>
    <w:rsid w:val="00A6773E"/>
    <w:rsid w:val="00A71917"/>
    <w:rsid w:val="00A82BA9"/>
    <w:rsid w:val="00AA74FB"/>
    <w:rsid w:val="00AB6F05"/>
    <w:rsid w:val="00AC71ED"/>
    <w:rsid w:val="00AD1E3E"/>
    <w:rsid w:val="00AD2532"/>
    <w:rsid w:val="00AD26BE"/>
    <w:rsid w:val="00AE2C17"/>
    <w:rsid w:val="00B1517C"/>
    <w:rsid w:val="00B17DC4"/>
    <w:rsid w:val="00B21FA1"/>
    <w:rsid w:val="00B478FD"/>
    <w:rsid w:val="00B50704"/>
    <w:rsid w:val="00B54197"/>
    <w:rsid w:val="00B721B2"/>
    <w:rsid w:val="00BA483A"/>
    <w:rsid w:val="00BB64D8"/>
    <w:rsid w:val="00BC358A"/>
    <w:rsid w:val="00C01395"/>
    <w:rsid w:val="00C16B75"/>
    <w:rsid w:val="00C41639"/>
    <w:rsid w:val="00C44D80"/>
    <w:rsid w:val="00C45DAF"/>
    <w:rsid w:val="00C57AD8"/>
    <w:rsid w:val="00C95A06"/>
    <w:rsid w:val="00CC187E"/>
    <w:rsid w:val="00CD3F2B"/>
    <w:rsid w:val="00CD7153"/>
    <w:rsid w:val="00CE07D8"/>
    <w:rsid w:val="00D259F8"/>
    <w:rsid w:val="00D30093"/>
    <w:rsid w:val="00D41373"/>
    <w:rsid w:val="00D50029"/>
    <w:rsid w:val="00D54644"/>
    <w:rsid w:val="00D54DB1"/>
    <w:rsid w:val="00D56955"/>
    <w:rsid w:val="00D64F29"/>
    <w:rsid w:val="00DA0427"/>
    <w:rsid w:val="00DB1484"/>
    <w:rsid w:val="00DB2E73"/>
    <w:rsid w:val="00DC6593"/>
    <w:rsid w:val="00DD54D4"/>
    <w:rsid w:val="00DF325D"/>
    <w:rsid w:val="00DF6557"/>
    <w:rsid w:val="00DF7358"/>
    <w:rsid w:val="00E0656A"/>
    <w:rsid w:val="00E1673F"/>
    <w:rsid w:val="00E17289"/>
    <w:rsid w:val="00E17692"/>
    <w:rsid w:val="00E226A3"/>
    <w:rsid w:val="00E23625"/>
    <w:rsid w:val="00E51838"/>
    <w:rsid w:val="00E538EE"/>
    <w:rsid w:val="00E56242"/>
    <w:rsid w:val="00E60459"/>
    <w:rsid w:val="00E62C14"/>
    <w:rsid w:val="00E66B11"/>
    <w:rsid w:val="00E7418E"/>
    <w:rsid w:val="00E754BA"/>
    <w:rsid w:val="00E919CB"/>
    <w:rsid w:val="00EB17B0"/>
    <w:rsid w:val="00EC1797"/>
    <w:rsid w:val="00EC1B0C"/>
    <w:rsid w:val="00ED0F8A"/>
    <w:rsid w:val="00EE6C00"/>
    <w:rsid w:val="00EF1DF2"/>
    <w:rsid w:val="00F456C4"/>
    <w:rsid w:val="00F456C7"/>
    <w:rsid w:val="00F53C16"/>
    <w:rsid w:val="00F6230B"/>
    <w:rsid w:val="00F64FE4"/>
    <w:rsid w:val="00F662C0"/>
    <w:rsid w:val="00F724D7"/>
    <w:rsid w:val="00F80C4F"/>
    <w:rsid w:val="00F8397A"/>
    <w:rsid w:val="00F87DB7"/>
    <w:rsid w:val="00F91F61"/>
    <w:rsid w:val="00F95F01"/>
    <w:rsid w:val="00FA7757"/>
    <w:rsid w:val="00FB161B"/>
    <w:rsid w:val="00FB2E2A"/>
    <w:rsid w:val="00FC6F08"/>
    <w:rsid w:val="00FD4C69"/>
    <w:rsid w:val="00FD4CFC"/>
    <w:rsid w:val="00FE0926"/>
    <w:rsid w:val="00FE16A8"/>
    <w:rsid w:val="00FE67B6"/>
    <w:rsid w:val="00FF1036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073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0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B3E"/>
  </w:style>
  <w:style w:type="character" w:customStyle="1" w:styleId="highlight">
    <w:name w:val="highlight"/>
    <w:basedOn w:val="a0"/>
    <w:rsid w:val="00F456C4"/>
  </w:style>
  <w:style w:type="paragraph" w:customStyle="1" w:styleId="western">
    <w:name w:val="western"/>
    <w:basedOn w:val="a"/>
    <w:rsid w:val="00F456C4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headertext">
    <w:name w:val="headertext"/>
    <w:basedOn w:val="a"/>
    <w:rsid w:val="00D3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hyperlink" Target="http://municipal.garant.ru/document?id=70226434&amp;sub=0" TargetMode="External"/><Relationship Id="rId26" Type="http://schemas.openxmlformats.org/officeDocument/2006/relationships/hyperlink" Target="http://municipal.garant.ru/document?id=12064247&amp;sub=0" TargetMode="External"/><Relationship Id="rId39" Type="http://schemas.openxmlformats.org/officeDocument/2006/relationships/hyperlink" Target="http://municipal.garant.ru/document?id=10005489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23801369&amp;sub=0" TargetMode="External"/><Relationship Id="rId34" Type="http://schemas.openxmlformats.org/officeDocument/2006/relationships/hyperlink" Target="http://municipal.garant.ru/document?id=90770&amp;sub=0" TargetMode="External"/><Relationship Id="rId42" Type="http://schemas.openxmlformats.org/officeDocument/2006/relationships/hyperlink" Target="http://municipal.garant.ru/document?id=70192414&amp;sub=0" TargetMode="Externa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0005643&amp;sub=0" TargetMode="External"/><Relationship Id="rId17" Type="http://schemas.openxmlformats.org/officeDocument/2006/relationships/hyperlink" Target="http://municipal.garant.ru/document?id=97328&amp;sub=0" TargetMode="External"/><Relationship Id="rId25" Type="http://schemas.openxmlformats.org/officeDocument/2006/relationships/hyperlink" Target="http://municipal.garant.ru/document?id=10005489&amp;sub=0" TargetMode="External"/><Relationship Id="rId33" Type="http://schemas.openxmlformats.org/officeDocument/2006/relationships/hyperlink" Target="http://municipal.garant.ru/document?id=10006035&amp;sub=0" TargetMode="External"/><Relationship Id="rId38" Type="http://schemas.openxmlformats.org/officeDocument/2006/relationships/hyperlink" Target="http://municipal.garant.ru/document?id=12025268&amp;sub=0" TargetMode="External"/><Relationship Id="rId46" Type="http://schemas.openxmlformats.org/officeDocument/2006/relationships/hyperlink" Target="http://municipal.garant.ru/document?id=1207703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77032&amp;sub=0" TargetMode="External"/><Relationship Id="rId20" Type="http://schemas.openxmlformats.org/officeDocument/2006/relationships/hyperlink" Target="http://municipal.garant.ru/document?id=1252114&amp;sub=0" TargetMode="External"/><Relationship Id="rId29" Type="http://schemas.openxmlformats.org/officeDocument/2006/relationships/hyperlink" Target="http://municipal.garant.ru/document?id=12071992&amp;sub=0" TargetMode="External"/><Relationship Id="rId41" Type="http://schemas.openxmlformats.org/officeDocument/2006/relationships/hyperlink" Target="http://municipal.garant.ru/document?id=1000603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24" Type="http://schemas.openxmlformats.org/officeDocument/2006/relationships/hyperlink" Target="http://municipal.garant.ru/document?id=12025268&amp;sub=0" TargetMode="External"/><Relationship Id="rId32" Type="http://schemas.openxmlformats.org/officeDocument/2006/relationships/hyperlink" Target="http://municipal.garant.ru/document?id=12064247&amp;sub=0" TargetMode="External"/><Relationship Id="rId37" Type="http://schemas.openxmlformats.org/officeDocument/2006/relationships/hyperlink" Target="http://municipal.garant.ru/document?id=90400&amp;sub=0" TargetMode="External"/><Relationship Id="rId40" Type="http://schemas.openxmlformats.org/officeDocument/2006/relationships/hyperlink" Target="http://municipal.garant.ru/document?id=12064247&amp;sub=0" TargetMode="External"/><Relationship Id="rId45" Type="http://schemas.openxmlformats.org/officeDocument/2006/relationships/hyperlink" Target="http://municipal.garant.ru/document?id=1000431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96527&amp;sub=0" TargetMode="External"/><Relationship Id="rId23" Type="http://schemas.openxmlformats.org/officeDocument/2006/relationships/hyperlink" Target="http://municipal.garant.ru/document?id=90400&amp;sub=0" TargetMode="External"/><Relationship Id="rId28" Type="http://schemas.openxmlformats.org/officeDocument/2006/relationships/hyperlink" Target="http://municipal.garant.ru/document?id=36865562&amp;sub=0" TargetMode="External"/><Relationship Id="rId36" Type="http://schemas.openxmlformats.org/officeDocument/2006/relationships/hyperlink" Target="http://municipal.garant.ru/document?id=12071992&amp;sub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unicipal.garant.ru/document?id=12025267&amp;sub=0" TargetMode="External"/><Relationship Id="rId19" Type="http://schemas.openxmlformats.org/officeDocument/2006/relationships/hyperlink" Target="http://municipal.garant.ru/document?id=70006098&amp;sub=0" TargetMode="External"/><Relationship Id="rId31" Type="http://schemas.openxmlformats.org/officeDocument/2006/relationships/hyperlink" Target="http://municipal.garant.ru/document?id=12025268&amp;sub=0" TargetMode="External"/><Relationship Id="rId44" Type="http://schemas.openxmlformats.org/officeDocument/2006/relationships/hyperlink" Target="http://municipal.garant.ru/document?id=1206424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hyperlink" Target="http://municipal.garant.ru/document?id=12057004&amp;sub=0" TargetMode="External"/><Relationship Id="rId22" Type="http://schemas.openxmlformats.org/officeDocument/2006/relationships/hyperlink" Target="http://municipal.garant.ru/document?id=12071992&amp;sub=0" TargetMode="External"/><Relationship Id="rId27" Type="http://schemas.openxmlformats.org/officeDocument/2006/relationships/hyperlink" Target="http://municipal.garant.ru/document?id=23840981&amp;sub=0" TargetMode="External"/><Relationship Id="rId30" Type="http://schemas.openxmlformats.org/officeDocument/2006/relationships/hyperlink" Target="http://municipal.garant.ru/document?id=90400&amp;sub=0" TargetMode="External"/><Relationship Id="rId35" Type="http://schemas.openxmlformats.org/officeDocument/2006/relationships/hyperlink" Target="http://municipal.garant.ru/document?id=12077032&amp;sub=0" TargetMode="External"/><Relationship Id="rId43" Type="http://schemas.openxmlformats.org/officeDocument/2006/relationships/hyperlink" Target="http://municipal.garant.ru/document?id=23840981&amp;sub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unicipal.garant.ru/document?id=1209113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C644-152E-4C85-8FD4-B395F2BB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22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194</cp:revision>
  <cp:lastPrinted>2018-10-30T13:20:00Z</cp:lastPrinted>
  <dcterms:created xsi:type="dcterms:W3CDTF">2015-12-17T08:03:00Z</dcterms:created>
  <dcterms:modified xsi:type="dcterms:W3CDTF">2018-11-01T06:40:00Z</dcterms:modified>
</cp:coreProperties>
</file>